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4c0d" w14:textId="61b4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6 апреля 2012 года № А-5/170 "Об установлении субсидируемых видов удобрений и гербицидов и нормативов субсидий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9 октября 2012 года № А-11/479. Зарегистрировано Департаментом юстиции Акмолинской области 19 ноября 2012 года № 3493. Утратило силу в связи с истечением срока применения - (письмо аппарата акима Акмолинской области от 11 июня 2013 года № 1.5-13/8492)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Акмолинской области от 11.06.2013 № 1.5-13/8492).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установлении субсидируемых видов удобрений и гербицидов и нормативов субсидий на 2012 год» от 6 апреля 2012 года № А-5/170 (зарегистрировано в Реестре государственной регистрации нормативных правовых актов № 3430, опубликовано 5 мая 2012 года в газетах «Арка Ажары» и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видов субсидируемых удобрений и гербицидов и норм субсидий на 2012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удобрений и нормы субсидий на 1 тонну (литр) удобрений, реализованных производителями согласно приложению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удобрений и нормы субсидий на 1 тонну (литр) удобрений, приобретенных у поставщика удобрений и (или) у иностранных производителей удобрений согласно приложению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субсидируемых гербицидов и нормы субсидий на 1 килограмм (литр) гербицидов, приобретенных у поставщиков гербицидов согласно приложению 3.»;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постановления возложить на первого заместителя акима области Айтмухаметова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А.Мамытбеков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2012 года № А-11/479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удобрений и нормы субсидий на 1 тонну (литр) удобрений, реализованных производителями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804"/>
        <w:gridCol w:w="2079"/>
        <w:gridCol w:w="2505"/>
        <w:gridCol w:w="2911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Фосфогипс (Р3%)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«В»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«МЭРС» марки «Б»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8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Биоудобрение «Биобарс» (N-10%;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2012 года № А-11/479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удобрений и нормы субсидий на 1 тонну (литр) удобрений, приобретенных у поставщика удобрений и (или) у иностранных производителей удобрений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053"/>
        <w:gridCol w:w="1853"/>
        <w:gridCol w:w="2293"/>
        <w:gridCol w:w="27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(азотно-фосфорное N-28%: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 Проспер плюс (N-4%: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-30,5%: К-15%)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2012 года № А-11/479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гербицидов и нормы субсидий на 1 килограмм (литр) гербицидов, приобретенных у поставщиков гербицидов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5350"/>
        <w:gridCol w:w="2018"/>
        <w:gridCol w:w="2376"/>
        <w:gridCol w:w="2504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(диметиламинная соль 2,4 –Д)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 г/л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4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водный раствор (глифосат, 360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водный раствор (диметиламинные соли 2,4-Д, 357 г/л+дикамбы, 124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г/л+антидот, 20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(глифосат, 500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кислоты, 360 г/л хлорсульфурон кислоты,22,2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12% концентрат эмульсии (феноксапроп-п-этил, 140 г/л+фенклоразол-этил (антидот), 35 г/л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36%, водный раствор (глифосат, 360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водный раствор (глифосат 360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водно-диспергируемые гранулы (глифосат 747 г/кг)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 72% водный раствор (2,4-Д диметиламинная соль 720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концентрат эмульсии (феноксапроп-п-этил, 100 г/л+фенклоразол-этил (антидот), 50 г/л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водно-диспергируемые гранулы (метсульфурон-метил 600 г/кг)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водный раствор (глифосат 360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 40% концентрат эмульсии (хлорсульфурон+малолетучие эфиры 2,4-Д)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концентрат эмульсии (2-этиленгексило-вый эфир 2,4-Д кислоты, 420 г/л+2-этилгексиловый эфир дикамбы кислоты, 60г/л)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водный раствор (глифосат 360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концентрат коллоидного раствора (2-этиленгексиловый эфир 2,4-Д кислоты, 950г/л)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 водный раствор (глифосат 360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 концентрат эмульсии (феноксапроп-п-этил, 140 г/л+клоквинтоцет-мексил, 40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0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Супер, 10% концентрат эмульсии(феноксапроп-п-этил, 100 г/л фенхлоразол-этил (антидот), 50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 водный раствор (глифосат, 540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 водный раствор (глифосат, 500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концентрат эмульсии (2-этилгексиловый эфир 2,4-Д кислоты, 850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(феноксапроп-п-этил, 140 г/л+фенклоразол-этил (антидот), 35 г/л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эмульсия масляно-водная (феноксапроп-п-этил, 140 г/л)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72% водный раствор (диметиламинная соль 2,4 –Д)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