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4fb9" w14:textId="1814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7 декабря 2012 года № 5С-8-2. Зарегистрировано Департаментом юстиции Акмолинской области 21 декабря 2012 года № 3551. Утратило силу в связи с истечением срока применения - (письмо Акмолинского областного маслихата от 25 декабря 2014 года № 2-1-683)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Акмолинского областного маслихата от 25.12.2014 № 2-1-683).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«О республиканском бюджете на 2013-2015 годы»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доходы – 123 449 058,0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13 373 698,7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877 790,7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109 195 842,6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затраты 124 663 515,6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1 754 039,8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2 365 386,0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611 346,2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- 818,0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818,0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-2 967 679,4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2 967 679,4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Акмолинского областного маслихата от 05.12.2013 </w:t>
      </w:r>
      <w:r>
        <w:rPr>
          <w:rFonts w:ascii="Times New Roman"/>
          <w:b w:val="false"/>
          <w:i w:val="false"/>
          <w:color w:val="000000"/>
          <w:sz w:val="28"/>
        </w:rPr>
        <w:t>№ 5С-19-2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в областной бюджет, в бюджеты районов и городов Кокшетау и Степногорск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в областной бюджет –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по индивидуальному подоходному налогу с доходов иностранных граждан, облагаемых у источника выплаты в областной бюджет –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по социальному налогу в бюджеты районов и городов Кокшетау и Степногорск –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что в областном бюджете на 2013 год предусмотрены бюджетные изъятия из бюджета города Кокшетау в сумме 1 430 834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Учесть в составе поступлений областного бюджета на 2013 год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Учесть, что в областном бюджете на 2013 год предусмотрены объемы субвенций, передаваемых из областного бюджета бюджетам районов (городов областного значения), в сумме 20 875 451 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Аккольскому - 1 200 007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Аршалынскому - 1 052 227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Астраханскому - 1 312 881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Атбасарскому - 1 330 848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Буландынскому - 1 538 789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Бурабайскому – 964 965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Егиндыкольскому - 624 469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Енбекшильдерскому - 1 141 307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Ерейментаускому - 1 481 159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Есильскому - 1 177 683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Жаксынскому - 1 418 533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Жаркаинскому - 1 352 976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Зерендинскому - 1 237 883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Коргалжынскому - 1 113 905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Сандыктаускому - 1 118 243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Целиноградскому - 1 648 224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Шортандинскому - 1 152 729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городу Степногорску – 8 623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областного бюджета на 2013 год предусмотрены целевые трансферты бюджетам районов (городов областного значения)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областном бюджете на 2013 год поступления трансфертов из районных бюджетов в связи с изменением административно-территориального устройства города Степногорск, Аккольского и Ерейментауского районов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бюджетов районов определяются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Акмолинского областного маслихата от 20.06.2013 </w:t>
      </w:r>
      <w:r>
        <w:rPr>
          <w:rFonts w:ascii="Times New Roman"/>
          <w:b w:val="false"/>
          <w:i w:val="false"/>
          <w:color w:val="000000"/>
          <w:sz w:val="28"/>
        </w:rPr>
        <w:t>№ 5С-14-4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2013 год предусмотрено погашение бюджетных кредитов в республиканский бюджет в сумме 553 767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области на 2013 год в сумме 255 000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 лимит долга местного исполнительного органа области на 2013 год в размере 4 929 197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областном бюджете на 2013 год предусмотрены средства на предоставление дополнительного поощрения безвозмездным донорам в размере 0,75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областном бюджете на 2013 год для работников здравоохранения предусмотрены средства на возмещение транспортных расходов, связанных с разъездным характером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Установить специалистам здравоохранения, социального обеспечения, образования, культуры, спорта, работающим в аульной (сельской) местности, повышенные на двадцать пять процентов 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областным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областном бюджете на 2013 год предусмотрены средства на дополнительные меры по оказанию социальной помощи участникам и инвалидам Великой Отечественной войны на оплату коммунальных услуг и абонентской платы за услуги телефонной связи в размере 100 процентов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перечень областных бюджетных программ, не подлежащих секвестру в процессе исполнения областного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перечень районных бюджетных программ, не подлежащих секвестру в процессе исполнения районных  бюджетов 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А.Тайшытаев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К.Кожамжаров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Б.Малгаждаров</w:t>
      </w:r>
    </w:p>
    <w:bookmarkStart w:name="z5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5С-8-2 </w:t>
      </w:r>
    </w:p>
    <w:bookmarkEnd w:id="1"/>
    <w:bookmarkStart w:name="z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Акмолинского областного маслихата от 05.12.2013 </w:t>
      </w:r>
      <w:r>
        <w:rPr>
          <w:rFonts w:ascii="Times New Roman"/>
          <w:b w:val="false"/>
          <w:i w:val="false"/>
          <w:color w:val="ff0000"/>
          <w:sz w:val="28"/>
        </w:rPr>
        <w:t>№ 5С-19-2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83"/>
        <w:gridCol w:w="668"/>
        <w:gridCol w:w="8944"/>
        <w:gridCol w:w="286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123 449 058,0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13 373 698,7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11 866 690,7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11 866 690,7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1 507 008,0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1 507 008,0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877 790,7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51 993,8</w:t>
            </w:r>
          </w:p>
        </w:tc>
      </w:tr>
      <w:tr>
        <w:trPr>
          <w:trHeight w:val="4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16 330,0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20 827,8</w:t>
            </w:r>
          </w:p>
        </w:tc>
      </w:tr>
      <w:tr>
        <w:trPr>
          <w:trHeight w:val="8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3 095,0</w:t>
            </w:r>
          </w:p>
        </w:tc>
      </w:tr>
      <w:tr>
        <w:trPr>
          <w:trHeight w:val="8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3 095,0</w:t>
            </w:r>
          </w:p>
        </w:tc>
      </w:tr>
      <w:tr>
        <w:trPr>
          <w:trHeight w:val="11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138,6</w:t>
            </w:r>
          </w:p>
        </w:tc>
      </w:tr>
      <w:tr>
        <w:trPr>
          <w:trHeight w:val="11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138,6</w:t>
            </w:r>
          </w:p>
        </w:tc>
      </w:tr>
      <w:tr>
        <w:trPr>
          <w:trHeight w:val="15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684 502,8</w:t>
            </w:r>
          </w:p>
        </w:tc>
      </w:tr>
      <w:tr>
        <w:trPr>
          <w:trHeight w:val="19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684 502,8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138 060,5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138 060,5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1 726,0</w:t>
            </w:r>
          </w:p>
        </w:tc>
      </w:tr>
      <w:tr>
        <w:trPr>
          <w:trHeight w:val="8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109 195 842,6</w:t>
            </w:r>
          </w:p>
        </w:tc>
      </w:tr>
      <w:tr>
        <w:trPr>
          <w:trHeight w:val="1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1 884 792,6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1 884 792,6</w:t>
            </w:r>
          </w:p>
        </w:tc>
      </w:tr>
      <w:tr>
        <w:trPr>
          <w:trHeight w:val="4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107 311 050,0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107 311 050,0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81"/>
        <w:gridCol w:w="666"/>
        <w:gridCol w:w="8959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124 663 515,6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1 117 524,9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63 457,7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56 812,3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664 527,5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504 826,9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52 270,3</w:t>
            </w:r>
          </w:p>
        </w:tc>
      </w:tr>
      <w:tr>
        <w:trPr>
          <w:trHeight w:val="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67 877,0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39 553,3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117 192,0</w:t>
            </w:r>
          </w:p>
        </w:tc>
      </w:tr>
      <w:tr>
        <w:trPr>
          <w:trHeight w:val="11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108 856,1</w:t>
            </w:r>
          </w:p>
        </w:tc>
      </w:tr>
      <w:tr>
        <w:trPr>
          <w:trHeight w:val="11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1 221,9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128 268,5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125 129,1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144 079,2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144 079,2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109 870,2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81 176,1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9 493,6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24 693,5</w:t>
            </w:r>
          </w:p>
        </w:tc>
      </w:tr>
      <w:tr>
        <w:trPr>
          <w:trHeight w:val="15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24 693,5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4 000,6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4 000,6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5 613 784,0</w:t>
            </w:r>
          </w:p>
        </w:tc>
      </w:tr>
      <w:tr>
        <w:trPr>
          <w:trHeight w:val="1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5 240 840,5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4 803 956,9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3 975,0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266 608,3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59 674,0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46 971,1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16 661,9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33 453,3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372 943,5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140 969,1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231 974,4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18 336 963,2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137 776,7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137 776,7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187 621,0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9 964,0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177 657,0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11 654 202,6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92 385,0</w:t>
            </w:r>
          </w:p>
        </w:tc>
      </w:tr>
      <w:tr>
        <w:trPr>
          <w:trHeight w:val="9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729 503,3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59 846,0</w:t>
            </w:r>
          </w:p>
        </w:tc>
      </w:tr>
      <w:tr>
        <w:trPr>
          <w:trHeight w:val="9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53 495,0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587 194,6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128 360,0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85 741,0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1 587,0</w:t>
            </w:r>
          </w:p>
        </w:tc>
      </w:tr>
      <w:tr>
        <w:trPr>
          <w:trHeight w:val="10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4 769 782,5</w:t>
            </w:r>
          </w:p>
        </w:tc>
      </w:tr>
      <w:tr>
        <w:trPr>
          <w:trHeight w:val="14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2 049 517,0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68 688,0</w:t>
            </w:r>
          </w:p>
        </w:tc>
      </w:tr>
      <w:tr>
        <w:trPr>
          <w:trHeight w:val="17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311 681,0</w:t>
            </w:r>
          </w:p>
        </w:tc>
      </w:tr>
      <w:tr>
        <w:trPr>
          <w:trHeight w:val="13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26 942,3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467 537,5</w:t>
            </w:r>
          </w:p>
        </w:tc>
      </w:tr>
      <w:tr>
        <w:trPr>
          <w:trHeight w:val="18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126 355,4</w:t>
            </w:r>
          </w:p>
        </w:tc>
      </w:tr>
      <w:tr>
        <w:trPr>
          <w:trHeight w:val="12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390 862,0</w:t>
            </w:r>
          </w:p>
        </w:tc>
      </w:tr>
      <w:tr>
        <w:trPr>
          <w:trHeight w:val="12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140 655,4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511 678,9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1 052 390,7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5 212 248,5</w:t>
            </w:r>
          </w:p>
        </w:tc>
      </w:tr>
      <w:tr>
        <w:trPr>
          <w:trHeight w:val="12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5 202 490,5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9 758,0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8 937,0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6 695,0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1 136 177,4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926 566,4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209 611,0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23 175 809,5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21 572 189,6</w:t>
            </w:r>
          </w:p>
        </w:tc>
      </w:tr>
      <w:tr>
        <w:trPr>
          <w:trHeight w:val="9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99 772,4</w:t>
            </w:r>
          </w:p>
        </w:tc>
      </w:tr>
      <w:tr>
        <w:trPr>
          <w:trHeight w:val="22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114 516,0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457 728,5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100 290,0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176 239,5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3 198 180,0</w:t>
            </w:r>
          </w:p>
        </w:tc>
      </w:tr>
      <w:tr>
        <w:trPr>
          <w:trHeight w:val="16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2 395 243,5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462 070,0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14 043,0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608 631,0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5 355,0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270 492,0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345 316,0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187 545,0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482 580,0</w:t>
            </w:r>
          </w:p>
        </w:tc>
      </w:tr>
      <w:tr>
        <w:trPr>
          <w:trHeight w:val="12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579 162,0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228 848,0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специального медицинского снабжения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60 987,0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1 638 631,7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30 344,0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347 635,0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1 042 109,0</w:t>
            </w:r>
          </w:p>
        </w:tc>
      </w:tr>
      <w:tr>
        <w:trPr>
          <w:trHeight w:val="12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8 595 484,5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1 603 619,9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1 603 619,9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2 988 838,8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1 542 701,6</w:t>
            </w:r>
          </w:p>
        </w:tc>
      </w:tr>
      <w:tr>
        <w:trPr>
          <w:trHeight w:val="12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80 613,7</w:t>
            </w:r>
          </w:p>
        </w:tc>
      </w:tr>
      <w:tr>
        <w:trPr>
          <w:trHeight w:val="11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440 967,1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177 769,0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1 744,0</w:t>
            </w:r>
          </w:p>
        </w:tc>
      </w:tr>
      <w:tr>
        <w:trPr>
          <w:trHeight w:val="12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418 322,4</w:t>
            </w:r>
          </w:p>
        </w:tc>
      </w:tr>
      <w:tr>
        <w:trPr>
          <w:trHeight w:val="16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262 300,7</w:t>
            </w:r>
          </w:p>
        </w:tc>
      </w:tr>
      <w:tr>
        <w:trPr>
          <w:trHeight w:val="12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3 915,0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20 361,0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76 072,7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1 417 033,1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1 374 864,8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42 168,3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28 904,1</w:t>
            </w:r>
          </w:p>
        </w:tc>
      </w:tr>
      <w:tr>
        <w:trPr>
          <w:trHeight w:val="10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23 690,1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16 815 068,2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4 759,1</w:t>
            </w:r>
          </w:p>
        </w:tc>
      </w:tr>
      <w:tr>
        <w:trPr>
          <w:trHeight w:val="10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4 759,1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3 999,7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3 999,7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6 508,2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4 824,3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22 399,9</w:t>
            </w:r>
          </w:p>
        </w:tc>
      </w:tr>
      <w:tr>
        <w:trPr>
          <w:trHeight w:val="15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22 399,9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10 070 042,6</w:t>
            </w:r>
          </w:p>
        </w:tc>
      </w:tr>
      <w:tr>
        <w:trPr>
          <w:trHeight w:val="13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1 539 338,7</w:t>
            </w:r>
          </w:p>
        </w:tc>
      </w:tr>
      <w:tr>
        <w:trPr>
          <w:trHeight w:val="14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5 121 249,0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3 409 454,9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6 702 175,6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42 729,8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3 728,3</w:t>
            </w:r>
          </w:p>
        </w:tc>
      </w:tr>
      <w:tr>
        <w:trPr>
          <w:trHeight w:val="13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3 390 467,7</w:t>
            </w:r>
          </w:p>
        </w:tc>
      </w:tr>
      <w:tr>
        <w:trPr>
          <w:trHeight w:val="9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1 022 137,0</w:t>
            </w:r>
          </w:p>
        </w:tc>
      </w:tr>
      <w:tr>
        <w:trPr>
          <w:trHeight w:val="2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13 875,2</w:t>
            </w:r>
          </w:p>
        </w:tc>
      </w:tr>
      <w:tr>
        <w:trPr>
          <w:trHeight w:val="17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395 350,0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699 333,3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1 134 554,3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4 387 443,3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272 329,0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189 896,0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61 456,0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976 829,6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40 824,5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193 007,7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167 390,5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323 254,7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63 002,2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158 726,2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531 172,8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173 784,0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357 388,8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83 470,3</w:t>
            </w:r>
          </w:p>
        </w:tc>
      </w:tr>
      <w:tr>
        <w:trPr>
          <w:trHeight w:val="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32 815,2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50 655,1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905 931,0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501 431,0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400 705,0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121 663,0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27 530,0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91 231,0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42 010,0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17 359,0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19 429,0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1 454 037,6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47 468,1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36 108,0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1 232 307,6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110 328,8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26 990,1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4 717 804,0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4 717 804,0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3 715 323,0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1 002 481,0</w:t>
            </w:r>
          </w:p>
        </w:tc>
      </w:tr>
      <w:tr>
        <w:trPr>
          <w:trHeight w:val="12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13 532 891,2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375 802,9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39 775,0</w:t>
            </w:r>
          </w:p>
        </w:tc>
      </w:tr>
      <w:tr>
        <w:trPr>
          <w:trHeight w:val="19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11 252,9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1 370 220,3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66 943,5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528 779,6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397 294,9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85 533,3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10 998 221,0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103 971,0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635 506,6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917,7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1 067 623,8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729 120,8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1 973 938,0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3 591,0</w:t>
            </w:r>
          </w:p>
        </w:tc>
      </w:tr>
      <w:tr>
        <w:trPr>
          <w:trHeight w:val="12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2 395 630,0</w:t>
            </w:r>
          </w:p>
        </w:tc>
      </w:tr>
      <w:tr>
        <w:trPr>
          <w:trHeight w:val="12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616 335,0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52 007,3</w:t>
            </w:r>
          </w:p>
        </w:tc>
      </w:tr>
      <w:tr>
        <w:trPr>
          <w:trHeight w:val="19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13 392,8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2 462 523,0</w:t>
            </w:r>
          </w:p>
        </w:tc>
      </w:tr>
      <w:tr>
        <w:trPr>
          <w:trHeight w:val="16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940 531,0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73 958,0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714 689,0</w:t>
            </w:r>
          </w:p>
        </w:tc>
      </w:tr>
      <w:tr>
        <w:trPr>
          <w:trHeight w:val="12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714 689,0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223 683,4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93 535,8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49 018,1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489,1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37 628,6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130 147,6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31 288,0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98 859,6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8 305 791,1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8 305 791,1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340 770,2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558 596,9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645 000,0</w:t>
            </w:r>
          </w:p>
        </w:tc>
      </w:tr>
      <w:tr>
        <w:trPr>
          <w:trHeight w:val="15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2 362 611,0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3 330 910,0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825 856,1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196 851,6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2 789 670,4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53 691,0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176 648,5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176 648,5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447 716,4</w:t>
            </w:r>
          </w:p>
        </w:tc>
      </w:tr>
      <w:tr>
        <w:trPr>
          <w:trHeight w:val="17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78 020,0</w:t>
            </w:r>
          </w:p>
        </w:tc>
      </w:tr>
      <w:tr>
        <w:trPr>
          <w:trHeight w:val="1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282 861,0</w:t>
            </w:r>
          </w:p>
        </w:tc>
      </w:tr>
      <w:tr>
        <w:trPr>
          <w:trHeight w:val="14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86 835,4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91 543,2</w:t>
            </w:r>
          </w:p>
        </w:tc>
      </w:tr>
      <w:tr>
        <w:trPr>
          <w:trHeight w:val="13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91 543,2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77 833,0</w:t>
            </w:r>
          </w:p>
        </w:tc>
      </w:tr>
      <w:tr>
        <w:trPr>
          <w:trHeight w:val="15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77 833,0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1 367 877,1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75 996,1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2 281,0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54 500,0</w:t>
            </w:r>
          </w:p>
        </w:tc>
      </w:tr>
      <w:tr>
        <w:trPr>
          <w:trHeight w:val="1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1 166 096,5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39 003,5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282 200,0</w:t>
            </w:r>
          </w:p>
        </w:tc>
      </w:tr>
      <w:tr>
        <w:trPr>
          <w:trHeight w:val="10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169 494,0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112 706,0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7 918,0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7 393,0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123 140,8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123 140,8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161 102,4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142 880,4</w:t>
            </w:r>
          </w:p>
        </w:tc>
      </w:tr>
      <w:tr>
        <w:trPr>
          <w:trHeight w:val="11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880,8</w:t>
            </w:r>
          </w:p>
        </w:tc>
      </w:tr>
      <w:tr>
        <w:trPr>
          <w:trHeight w:val="11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880,8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22 547 492,6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22 547 492,6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20 875 451,0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537 172,0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6 014,9</w:t>
            </w:r>
          </w:p>
        </w:tc>
      </w:tr>
      <w:tr>
        <w:trPr>
          <w:trHeight w:val="13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708 245,0</w:t>
            </w:r>
          </w:p>
        </w:tc>
      </w:tr>
      <w:tr>
        <w:trPr>
          <w:trHeight w:val="11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420 609,7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1 754 039,8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2 365 386,0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999 500,0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999 500,0</w:t>
            </w:r>
          </w:p>
        </w:tc>
      </w:tr>
      <w:tr>
        <w:trPr>
          <w:trHeight w:val="11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999 500,0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611 346,2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611 346,2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611 346,2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610 131,9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1 214,3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-818,0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-2 967 679,4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2 967 679,4</w:t>
            </w:r>
          </w:p>
        </w:tc>
      </w:tr>
    </w:tbl>
    <w:bookmarkStart w:name="z5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5С-8-2 </w:t>
      </w:r>
    </w:p>
    <w:bookmarkEnd w:id="3"/>
    <w:bookmarkStart w:name="z5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97"/>
        <w:gridCol w:w="666"/>
        <w:gridCol w:w="9295"/>
        <w:gridCol w:w="2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87 470 177,0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13 788 222,0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12 334 540,0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12 334 540,0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1 453 682,0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1 453 682,0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486 475,0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29 069,0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12 650,0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10 719,0</w:t>
            </w:r>
          </w:p>
        </w:tc>
      </w:tr>
      <w:tr>
        <w:trPr>
          <w:trHeight w:val="11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3 188,0</w:t>
            </w:r>
          </w:p>
        </w:tc>
      </w:tr>
      <w:tr>
        <w:trPr>
          <w:trHeight w:val="11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3 188,0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12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401 812,0</w:t>
            </w:r>
          </w:p>
        </w:tc>
      </w:tr>
      <w:tr>
        <w:trPr>
          <w:trHeight w:val="18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401 812,0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52 064,0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52 064,0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73 192 974,0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2 707 677,0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2 707 677,0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70 485 297,0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70 485 297,0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532"/>
        <w:gridCol w:w="663"/>
        <w:gridCol w:w="9217"/>
        <w:gridCol w:w="26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86 510 562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962 804</w:t>
            </w:r>
          </w:p>
        </w:tc>
      </w:tr>
      <w:tr>
        <w:trPr>
          <w:trHeight w:val="1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58 328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58 328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509 438</w:t>
            </w:r>
          </w:p>
        </w:tc>
      </w:tr>
      <w:tr>
        <w:trPr>
          <w:trHeight w:val="5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508 596</w:t>
            </w:r>
          </w:p>
        </w:tc>
      </w:tr>
      <w:tr>
        <w:trPr>
          <w:trHeight w:val="5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115 369</w:t>
            </w:r>
          </w:p>
        </w:tc>
      </w:tr>
      <w:tr>
        <w:trPr>
          <w:trHeight w:val="11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112 161</w:t>
            </w:r>
          </w:p>
        </w:tc>
      </w:tr>
      <w:tr>
        <w:trPr>
          <w:trHeight w:val="6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</w:t>
            </w:r>
          </w:p>
        </w:tc>
      </w:tr>
      <w:tr>
        <w:trPr>
          <w:trHeight w:val="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129 461</w:t>
            </w:r>
          </w:p>
        </w:tc>
      </w:tr>
      <w:tr>
        <w:trPr>
          <w:trHeight w:val="15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128 989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4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150 208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150 208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540 319</w:t>
            </w:r>
          </w:p>
        </w:tc>
      </w:tr>
      <w:tr>
        <w:trPr>
          <w:trHeight w:val="4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540 319</w:t>
            </w:r>
          </w:p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33 584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108 806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388 163</w:t>
            </w:r>
          </w:p>
        </w:tc>
      </w:tr>
      <w:tr>
        <w:trPr>
          <w:trHeight w:val="4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4 241 474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4 186 474</w:t>
            </w:r>
          </w:p>
        </w:tc>
      </w:tr>
      <w:tr>
        <w:trPr>
          <w:trHeight w:val="11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4 033 417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62 711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  жительства и документов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43 647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содержания лиц, арестованных в административном порядке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6 302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33 144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11 424 230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118 531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118 531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10 218</w:t>
            </w:r>
          </w:p>
        </w:tc>
      </w:tr>
      <w:tr>
        <w:trPr>
          <w:trHeight w:val="1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178 884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1 253 956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1 037 819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216 137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7 265 025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95 828</w:t>
            </w:r>
          </w:p>
        </w:tc>
      </w:tr>
      <w:tr>
        <w:trPr>
          <w:trHeight w:val="8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711 769</w:t>
            </w:r>
          </w:p>
        </w:tc>
      </w:tr>
      <w:tr>
        <w:trPr>
          <w:trHeight w:val="8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66 475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62 741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609 818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117 179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85 837</w:t>
            </w:r>
          </w:p>
        </w:tc>
      </w:tr>
      <w:tr>
        <w:trPr>
          <w:trHeight w:val="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4 309 520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71 507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398 351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736 000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2 597 616</w:t>
            </w:r>
          </w:p>
        </w:tc>
      </w:tr>
      <w:tr>
        <w:trPr>
          <w:trHeight w:val="5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2 247 616</w:t>
            </w:r>
          </w:p>
        </w:tc>
      </w:tr>
      <w:tr>
        <w:trPr>
          <w:trHeight w:val="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14 340 736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12 364 355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101 884</w:t>
            </w:r>
          </w:p>
        </w:tc>
      </w:tr>
      <w:tr>
        <w:trPr>
          <w:trHeight w:val="8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484 314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76 782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50 319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149 688</w:t>
            </w:r>
          </w:p>
        </w:tc>
      </w:tr>
      <w:tr>
        <w:trPr>
          <w:trHeight w:val="8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2 910 156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1 912 896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468 026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</w:t>
            </w:r>
          </w:p>
        </w:tc>
      </w:tr>
      <w:tr>
        <w:trPr>
          <w:trHeight w:val="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651 923</w:t>
            </w:r>
          </w:p>
        </w:tc>
      </w:tr>
      <w:tr>
        <w:trPr>
          <w:trHeight w:val="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20 452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145 581</w:t>
            </w:r>
          </w:p>
        </w:tc>
      </w:tr>
      <w:tr>
        <w:trPr>
          <w:trHeight w:val="11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34 207</w:t>
            </w:r>
          </w:p>
        </w:tc>
      </w:tr>
      <w:tr>
        <w:trPr>
          <w:trHeight w:val="11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90 679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62 970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  организаций здравоохранения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446 168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164 938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79 153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4 492 607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1 976 381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1 976 381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2 946 655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1 435 854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75 307</w:t>
            </w:r>
          </w:p>
        </w:tc>
      </w:tr>
      <w:tr>
        <w:trPr>
          <w:trHeight w:val="11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412 233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150 712</w:t>
            </w:r>
          </w:p>
        </w:tc>
      </w:tr>
      <w:tr>
        <w:trPr>
          <w:trHeight w:val="1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432 266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258 189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20 545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1 510 801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1 474 526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9 150 682</w:t>
            </w:r>
          </w:p>
        </w:tc>
      </w:tr>
      <w:tr>
        <w:trPr>
          <w:trHeight w:val="1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3 080 254</w:t>
            </w:r>
          </w:p>
        </w:tc>
      </w:tr>
      <w:tr>
        <w:trPr>
          <w:trHeight w:val="10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2 340 667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739 587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6 070 428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42 360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2 719 170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коммунального хозяйства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3 164 798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144 100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3 628 869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187 686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164 030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1 513 063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57 635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1 292 309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68 154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</w:t>
            </w:r>
          </w:p>
        </w:tc>
      </w:tr>
      <w:tr>
        <w:trPr>
          <w:trHeight w:val="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810 601</w:t>
            </w:r>
          </w:p>
        </w:tc>
      </w:tr>
      <w:tr>
        <w:trPr>
          <w:trHeight w:val="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43 541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175 694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169 928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322 085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63 193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36 055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503 242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115 732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387 510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83 718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31 631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391 300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11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191 300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139 259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139 259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2 015 803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2 015 803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теплоэнергетической системы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1 732 214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283 589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5 418 557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365 656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40 881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1 364 504</w:t>
            </w:r>
          </w:p>
        </w:tc>
      </w:tr>
      <w:tr>
        <w:trPr>
          <w:trHeight w:val="1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539 474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629 158</w:t>
            </w:r>
          </w:p>
        </w:tc>
      </w:tr>
      <w:tr>
        <w:trPr>
          <w:trHeight w:val="1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127 860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3 688 397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98 448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45 681</w:t>
            </w:r>
          </w:p>
        </w:tc>
      </w:tr>
      <w:tr>
        <w:trPr>
          <w:trHeight w:val="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1 143 629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2 395 630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336 445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272 010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48 510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223 500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64 435</w:t>
            </w:r>
          </w:p>
        </w:tc>
      </w:tr>
      <w:tr>
        <w:trPr>
          <w:trHeight w:val="8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31 435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4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1 210 681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1 210 681</w:t>
            </w:r>
          </w:p>
        </w:tc>
      </w:tr>
      <w:tr>
        <w:trPr>
          <w:trHeight w:val="1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45 285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1 064 188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101 145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8 916 388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7 595 000</w:t>
            </w:r>
          </w:p>
        </w:tc>
      </w:tr>
      <w:tr>
        <w:trPr>
          <w:trHeight w:val="18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7 560 000</w:t>
            </w:r>
          </w:p>
        </w:tc>
      </w:tr>
      <w:tr>
        <w:trPr>
          <w:trHeight w:val="6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85 788</w:t>
            </w:r>
          </w:p>
        </w:tc>
      </w:tr>
      <w:tr>
        <w:trPr>
          <w:trHeight w:val="5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85 788</w:t>
            </w:r>
          </w:p>
        </w:tc>
      </w:tr>
      <w:tr>
        <w:trPr>
          <w:trHeight w:val="7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950 600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950 600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21 376 919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21 376 919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21 376 919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-98 098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501 000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599 098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599 098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599 098</w:t>
            </w:r>
          </w:p>
        </w:tc>
      </w:tr>
      <w:tr>
        <w:trPr>
          <w:trHeight w:val="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599 098</w:t>
            </w:r>
          </w:p>
        </w:tc>
      </w:tr>
      <w:tr>
        <w:trPr>
          <w:trHeight w:val="1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57 713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-57 713</w:t>
            </w:r>
          </w:p>
        </w:tc>
      </w:tr>
    </w:tbl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5С-8-2  </w:t>
      </w:r>
    </w:p>
    <w:bookmarkEnd w:id="5"/>
    <w:bookmarkStart w:name="z5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478"/>
        <w:gridCol w:w="544"/>
        <w:gridCol w:w="9167"/>
        <w:gridCol w:w="2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78 882 465,0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14 681 794,0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13 184 502,0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13 184 502,0</w:t>
            </w:r>
          </w:p>
        </w:tc>
      </w:tr>
      <w:tr>
        <w:trPr>
          <w:trHeight w:val="1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1 497 292,0</w:t>
            </w:r>
          </w:p>
        </w:tc>
      </w:tr>
      <w:tr>
        <w:trPr>
          <w:trHeight w:val="7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1 497 292,0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516 350,0</w:t>
            </w:r>
          </w:p>
        </w:tc>
      </w:tr>
      <w:tr>
        <w:trPr>
          <w:trHeight w:val="4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29 293,0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12 691,0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10 802,0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3 284,0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3 284,0</w:t>
            </w:r>
          </w:p>
        </w:tc>
      </w:tr>
      <w:tr>
        <w:trPr>
          <w:trHeight w:val="8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6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15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429 780,0</w:t>
            </w:r>
          </w:p>
        </w:tc>
      </w:tr>
      <w:tr>
        <w:trPr>
          <w:trHeight w:val="15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429 780,0</w:t>
            </w:r>
          </w:p>
        </w:tc>
      </w:tr>
      <w:tr>
        <w:trPr>
          <w:trHeight w:val="4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53 627,0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53 627,0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</w:p>
        </w:tc>
      </w:tr>
      <w:tr>
        <w:trPr>
          <w:trHeight w:val="2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2 506,0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63 681 815,0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3 892 560,0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3 892 560,0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59 789 255,0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59 789 255,0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604"/>
        <w:gridCol w:w="9005"/>
        <w:gridCol w:w="2881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77 922 850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1 003 588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60 799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60 799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535 305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534 404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119 109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115 676</w:t>
            </w:r>
          </w:p>
        </w:tc>
      </w:tr>
      <w:tr>
        <w:trPr>
          <w:trHeight w:val="11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133 588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133 337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154 787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154 787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524 754</w:t>
            </w:r>
          </w:p>
        </w:tc>
      </w:tr>
      <w:tr>
        <w:trPr>
          <w:trHeight w:val="6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524 754</w:t>
            </w:r>
          </w:p>
        </w:tc>
      </w:tr>
      <w:tr>
        <w:trPr>
          <w:trHeight w:val="6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</w:p>
        </w:tc>
      </w:tr>
      <w:tr>
        <w:trPr>
          <w:trHeight w:val="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64 558</w:t>
            </w:r>
          </w:p>
        </w:tc>
      </w:tr>
      <w:tr>
        <w:trPr>
          <w:trHeight w:val="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415 334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4 246 239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4 246 239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4 089 875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4 551</w:t>
            </w:r>
          </w:p>
        </w:tc>
      </w:tr>
      <w:tr>
        <w:trPr>
          <w:trHeight w:val="4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63 140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44 774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34 156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10 953 697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122 097</w:t>
            </w:r>
          </w:p>
        </w:tc>
      </w:tr>
      <w:tr>
        <w:trPr>
          <w:trHeight w:val="1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122 097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190 685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</w:t>
            </w:r>
          </w:p>
        </w:tc>
      </w:tr>
      <w:tr>
        <w:trPr>
          <w:trHeight w:val="1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180 196</w:t>
            </w:r>
          </w:p>
        </w:tc>
      </w:tr>
      <w:tr>
        <w:trPr>
          <w:trHeight w:val="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1 316 893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1 093 698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223 195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7 480 552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98 924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729 042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70 359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67 132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628 961</w:t>
            </w:r>
          </w:p>
        </w:tc>
      </w:tr>
      <w:tr>
        <w:trPr>
          <w:trHeight w:val="7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120 529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86 994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4 469 735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398 351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736 000</w:t>
            </w:r>
          </w:p>
        </w:tc>
      </w:tr>
      <w:tr>
        <w:trPr>
          <w:trHeight w:val="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1 843 470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1 843 470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12 653 412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12 653 412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104 684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507 289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78 003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50 909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155 056</w:t>
            </w:r>
          </w:p>
        </w:tc>
      </w:tr>
      <w:tr>
        <w:trPr>
          <w:trHeight w:val="10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2 995 529</w:t>
            </w:r>
          </w:p>
        </w:tc>
      </w:tr>
      <w:tr>
        <w:trPr>
          <w:trHeight w:val="12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1 949 974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474 397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14 530</w:t>
            </w:r>
          </w:p>
        </w:tc>
      </w:tr>
      <w:tr>
        <w:trPr>
          <w:trHeight w:val="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698 245</w:t>
            </w:r>
          </w:p>
        </w:tc>
      </w:tr>
      <w:tr>
        <w:trPr>
          <w:trHeight w:val="6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21 015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155 772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97 027</w:t>
            </w:r>
          </w:p>
        </w:tc>
      </w:tr>
      <w:tr>
        <w:trPr>
          <w:trHeight w:val="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65 091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446 689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176 483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4 535 872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3 047 923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1 493 044</w:t>
            </w:r>
          </w:p>
        </w:tc>
      </w:tr>
      <w:tr>
        <w:trPr>
          <w:trHeight w:val="1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428 969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160 281</w:t>
            </w:r>
          </w:p>
        </w:tc>
      </w:tr>
      <w:tr>
        <w:trPr>
          <w:trHeight w:val="15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449 176</w:t>
            </w:r>
          </w:p>
        </w:tc>
      </w:tr>
      <w:tr>
        <w:trPr>
          <w:trHeight w:val="10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265 222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20 577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92 074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1 554 879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1 517 695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37 184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1 991 605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1 991 605</w:t>
            </w:r>
          </w:p>
        </w:tc>
      </w:tr>
      <w:tr>
        <w:trPr>
          <w:trHeight w:val="5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коммунального хозяйства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3 335 998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191 900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167 512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1 566 681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туризма, физической культуры и спорта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59 404</w:t>
            </w:r>
          </w:p>
        </w:tc>
      </w:tr>
      <w:tr>
        <w:trPr>
          <w:trHeight w:val="7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42 308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1 342 370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22 244</w:t>
            </w:r>
          </w:p>
        </w:tc>
      </w:tr>
      <w:tr>
        <w:trPr>
          <w:trHeight w:val="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63 295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826 102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181 562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173 273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325 425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533 620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118 984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414 636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141 642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141 642</w:t>
            </w:r>
          </w:p>
        </w:tc>
      </w:tr>
      <w:tr>
        <w:trPr>
          <w:trHeight w:val="1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1 778 670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1 778 670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теплоэнергетической системы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1 778 670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5 439 504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366 840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42 065</w:t>
            </w:r>
          </w:p>
        </w:tc>
      </w:tr>
      <w:tr>
        <w:trPr>
          <w:trHeight w:val="6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1 377 966</w:t>
            </w:r>
          </w:p>
        </w:tc>
      </w:tr>
      <w:tr>
        <w:trPr>
          <w:trHeight w:val="2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69 848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556 676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636 334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115 108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3 694 698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101 283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1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1 143 629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4 111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2 395 630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305 609</w:t>
            </w:r>
          </w:p>
        </w:tc>
      </w:tr>
      <w:tr>
        <w:trPr>
          <w:trHeight w:val="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273 267</w:t>
            </w:r>
          </w:p>
        </w:tc>
      </w:tr>
      <w:tr>
        <w:trPr>
          <w:trHeight w:val="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223 501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1 315 591</w:t>
            </w:r>
          </w:p>
        </w:tc>
      </w:tr>
      <w:tr>
        <w:trPr>
          <w:trHeight w:val="1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1 315 591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1 125 661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143 289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11 229 214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9 885 000</w:t>
            </w:r>
          </w:p>
        </w:tc>
      </w:tr>
      <w:tr>
        <w:trPr>
          <w:trHeight w:val="7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9 850 000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88 614</w:t>
            </w:r>
          </w:p>
        </w:tc>
      </w:tr>
      <w:tr>
        <w:trPr>
          <w:trHeight w:val="4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88 614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950 600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950 600</w:t>
            </w:r>
          </w:p>
        </w:tc>
      </w:tr>
      <w:tr>
        <w:trPr>
          <w:trHeight w:val="4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20 097 046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20 097 046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20 097 046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-42 598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567 000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609 598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609 598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609 598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609 598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</w:t>
            </w:r>
          </w:p>
        </w:tc>
      </w:tr>
      <w:tr>
        <w:trPr>
          <w:trHeight w:val="7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-2 213</w:t>
            </w:r>
          </w:p>
        </w:tc>
      </w:tr>
    </w:tbl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5С-8-2 </w:t>
      </w:r>
    </w:p>
    <w:bookmarkEnd w:id="7"/>
    <w:bookmarkStart w:name="z5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Акмолинского областного маслихата от 05.12.2013 </w:t>
      </w:r>
      <w:r>
        <w:rPr>
          <w:rFonts w:ascii="Times New Roman"/>
          <w:b w:val="false"/>
          <w:i w:val="false"/>
          <w:color w:val="ff0000"/>
          <w:sz w:val="28"/>
        </w:rPr>
        <w:t>№ 5С-19-2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1"/>
        <w:gridCol w:w="2929"/>
      </w:tblGrid>
      <w:tr>
        <w:trPr>
          <w:trHeight w:val="40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3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56 602 411,0</w:t>
            </w:r>
          </w:p>
        </w:tc>
      </w:tr>
      <w:tr>
        <w:trPr>
          <w:trHeight w:val="4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30 502 751,0</w:t>
            </w:r>
          </w:p>
        </w:tc>
      </w:tr>
      <w:tr>
        <w:trPr>
          <w:trHeight w:val="42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927 763,0</w:t>
            </w:r>
          </w:p>
        </w:tc>
      </w:tr>
      <w:tr>
        <w:trPr>
          <w:trHeight w:val="88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84 866,0</w:t>
            </w:r>
          </w:p>
        </w:tc>
      </w:tr>
      <w:tr>
        <w:trPr>
          <w:trHeight w:val="9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безопасности дорожного движения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59 674,0</w:t>
            </w:r>
          </w:p>
        </w:tc>
      </w:tr>
      <w:tr>
        <w:trPr>
          <w:trHeight w:val="1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численности, осуществляющей обслуживание режимных стратегических объектов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подразделений органов внутренних дел Щучинско-Боровской курортной зоны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</w:p>
        </w:tc>
      </w:tr>
      <w:tr>
        <w:trPr>
          <w:trHeight w:val="1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размера доплат за специальные звания сотрудникам органов внутренних дел, содержащихся за счет средств местных бюджетов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737 719,0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7 569 292,0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618 168,0</w:t>
            </w:r>
          </w:p>
        </w:tc>
      </w:tr>
      <w:tr>
        <w:trPr>
          <w:trHeight w:val="43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536 010,0</w:t>
            </w:r>
          </w:p>
        </w:tc>
      </w:tr>
      <w:tr>
        <w:trPr>
          <w:trHeight w:val="43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государственных ветеринарных организаций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940 531,0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животноводства, 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3 008 098,0</w:t>
            </w:r>
          </w:p>
        </w:tc>
      </w:tr>
      <w:tr>
        <w:trPr>
          <w:trHeight w:val="39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продуктивности и качества продукции животноводства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1 973 938,0</w:t>
            </w:r>
          </w:p>
        </w:tc>
      </w:tr>
      <w:tr>
        <w:trPr>
          <w:trHeight w:val="39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племенного животноводства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1 034 160,0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доступности товаров, работ и услуг для субъектов агропромышленного комплекса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2 462 523,0</w:t>
            </w:r>
          </w:p>
        </w:tc>
      </w:tr>
      <w:tr>
        <w:trPr>
          <w:trHeight w:val="4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3 962,0</w:t>
            </w:r>
          </w:p>
        </w:tc>
      </w:tr>
      <w:tr>
        <w:trPr>
          <w:trHeight w:val="4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113 179,0</w:t>
            </w:r>
          </w:p>
        </w:tc>
      </w:tr>
      <w:tr>
        <w:trPr>
          <w:trHeight w:val="4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специальных социальных услуг, 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109 185,0</w:t>
            </w:r>
          </w:p>
        </w:tc>
      </w:tr>
      <w:tr>
        <w:trPr>
          <w:trHeight w:val="40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42 016,0</w:t>
            </w:r>
          </w:p>
        </w:tc>
      </w:tr>
      <w:tr>
        <w:trPr>
          <w:trHeight w:val="30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60 261,0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отделений дневного пребывания в медико-социальных учреждениях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6 908,0</w:t>
            </w:r>
          </w:p>
        </w:tc>
      </w:tr>
      <w:tr>
        <w:trPr>
          <w:trHeight w:val="51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3 994,0</w:t>
            </w:r>
          </w:p>
        </w:tc>
      </w:tr>
      <w:tr>
        <w:trPr>
          <w:trHeight w:val="4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5 417 267,0</w:t>
            </w:r>
          </w:p>
        </w:tc>
      </w:tr>
      <w:tr>
        <w:trPr>
          <w:trHeight w:val="84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областного, районного значения и улиц населенных пунктов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5 417 267,0</w:t>
            </w:r>
          </w:p>
        </w:tc>
      </w:tr>
      <w:tr>
        <w:trPr>
          <w:trHeight w:val="49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443 654,4</w:t>
            </w:r>
          </w:p>
        </w:tc>
      </w:tr>
      <w:tr>
        <w:trPr>
          <w:trHeight w:val="79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282 861,0</w:t>
            </w:r>
          </w:p>
        </w:tc>
      </w:tr>
      <w:tr>
        <w:trPr>
          <w:trHeight w:val="4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73 958,0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86 835,4</w:t>
            </w:r>
          </w:p>
        </w:tc>
      </w:tr>
      <w:tr>
        <w:trPr>
          <w:trHeight w:val="46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4 045 656,0</w:t>
            </w:r>
          </w:p>
        </w:tc>
      </w:tr>
      <w:tr>
        <w:trPr>
          <w:trHeight w:val="79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2 049 517,0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170 705,0</w:t>
            </w:r>
          </w:p>
        </w:tc>
      </w:tr>
      <w:tr>
        <w:trPr>
          <w:trHeight w:val="76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139 976,0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30 729,0</w:t>
            </w:r>
          </w:p>
        </w:tc>
      </w:tr>
      <w:tr>
        <w:trPr>
          <w:trHeight w:val="76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311 681,0</w:t>
            </w:r>
          </w:p>
        </w:tc>
      </w:tr>
      <w:tr>
        <w:trPr>
          <w:trHeight w:val="73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47 198,0</w:t>
            </w:r>
          </w:p>
        </w:tc>
      </w:tr>
      <w:tr>
        <w:trPr>
          <w:trHeight w:val="7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495 337,0</w:t>
            </w:r>
          </w:p>
        </w:tc>
      </w:tr>
      <w:tr>
        <w:trPr>
          <w:trHeight w:val="21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107 052,0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144 706,0</w:t>
            </w:r>
          </w:p>
        </w:tc>
      </w:tr>
      <w:tr>
        <w:trPr>
          <w:trHeight w:val="79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240 743,0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разницы в заработной плате преподавателям (учителям) организаций технического и профессионального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61 187,0</w:t>
            </w:r>
          </w:p>
        </w:tc>
      </w:tr>
      <w:tr>
        <w:trPr>
          <w:trHeight w:val="24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26 668,0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390 862,0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9 355 996,0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8 043 963,0</w:t>
            </w:r>
          </w:p>
        </w:tc>
      </w:tr>
      <w:tr>
        <w:trPr>
          <w:trHeight w:val="76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финансируемого за счет местного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5 814 406,0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2 229 557,0</w:t>
            </w:r>
          </w:p>
        </w:tc>
      </w:tr>
      <w:tr>
        <w:trPr>
          <w:trHeight w:val="42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здравоохранения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228 848,0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1 083 185,0</w:t>
            </w:r>
          </w:p>
        </w:tc>
      </w:tr>
      <w:tr>
        <w:trPr>
          <w:trHeight w:val="13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685 189,0</w:t>
            </w:r>
          </w:p>
        </w:tc>
      </w:tr>
      <w:tr>
        <w:trPr>
          <w:trHeight w:val="31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685 189,0</w:t>
            </w:r>
          </w:p>
        </w:tc>
      </w:tr>
      <w:tr>
        <w:trPr>
          <w:trHeight w:val="4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1 289 600,0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регионах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1 289 600,0</w:t>
            </w:r>
          </w:p>
        </w:tc>
      </w:tr>
      <w:tr>
        <w:trPr>
          <w:trHeight w:val="4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291 669,0</w:t>
            </w:r>
          </w:p>
        </w:tc>
      </w:tr>
      <w:tr>
        <w:trPr>
          <w:trHeight w:val="79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291 669,0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84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46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8 937,0</w:t>
            </w:r>
          </w:p>
        </w:tc>
      </w:tr>
      <w:tr>
        <w:trPr>
          <w:trHeight w:val="49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22 404,6</w:t>
            </w:r>
          </w:p>
        </w:tc>
      </w:tr>
      <w:tr>
        <w:trPr>
          <w:trHeight w:val="4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22 404,6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6 911,0</w:t>
            </w:r>
          </w:p>
        </w:tc>
      </w:tr>
      <w:tr>
        <w:trPr>
          <w:trHeight w:val="4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6 911,0</w:t>
            </w:r>
          </w:p>
        </w:tc>
      </w:tr>
      <w:tr>
        <w:trPr>
          <w:trHeight w:val="40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23 734 274,0</w:t>
            </w:r>
          </w:p>
        </w:tc>
      </w:tr>
      <w:tr>
        <w:trPr>
          <w:trHeight w:val="34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13 170 514,0</w:t>
            </w:r>
          </w:p>
        </w:tc>
      </w:tr>
      <w:tr>
        <w:trPr>
          <w:trHeight w:val="43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общественного порядка и безопасности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47 012,0</w:t>
            </w:r>
          </w:p>
        </w:tc>
      </w:tr>
      <w:tr>
        <w:trPr>
          <w:trHeight w:val="43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2 636 952,0</w:t>
            </w:r>
          </w:p>
        </w:tc>
      </w:tr>
      <w:tr>
        <w:trPr>
          <w:trHeight w:val="4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здравоохранения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1 185 695,0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2 935 570,0</w:t>
            </w:r>
          </w:p>
        </w:tc>
      </w:tr>
      <w:tr>
        <w:trPr>
          <w:trHeight w:val="21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фонда, 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строительства жилья для очередников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</w:p>
        </w:tc>
      </w:tr>
      <w:tr>
        <w:trPr>
          <w:trHeight w:val="39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470 000,0</w:t>
            </w:r>
          </w:p>
        </w:tc>
      </w:tr>
      <w:tr>
        <w:trPr>
          <w:trHeight w:val="78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5 095 285,0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40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9 506 054,0</w:t>
            </w:r>
          </w:p>
        </w:tc>
      </w:tr>
      <w:tr>
        <w:trPr>
          <w:trHeight w:val="40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1 000 840,0</w:t>
            </w:r>
          </w:p>
        </w:tc>
      </w:tr>
      <w:tr>
        <w:trPr>
          <w:trHeight w:val="34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3 715 323,0</w:t>
            </w:r>
          </w:p>
        </w:tc>
      </w:tr>
      <w:tr>
        <w:trPr>
          <w:trHeight w:val="43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газотранспортной системы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911 347,0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3 357 145,0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395 350,0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107 827,0</w:t>
            </w:r>
          </w:p>
        </w:tc>
      </w:tr>
      <w:tr>
        <w:trPr>
          <w:trHeight w:val="40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1 057 706,0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945 000,0</w:t>
            </w:r>
          </w:p>
        </w:tc>
      </w:tr>
      <w:tr>
        <w:trPr>
          <w:trHeight w:val="75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112 706,0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2 365 386,0</w:t>
            </w:r>
          </w:p>
        </w:tc>
      </w:tr>
      <w:tr>
        <w:trPr>
          <w:trHeight w:val="37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210 316,0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1 375 070,0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 для микрокредитования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999 500,0</w:t>
            </w:r>
          </w:p>
        </w:tc>
      </w:tr>
      <w:tr>
        <w:trPr>
          <w:trHeight w:val="30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  <w:tr>
        <w:trPr>
          <w:trHeight w:val="945" w:hRule="atLeast"/>
        </w:trPr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780 000,0</w:t>
            </w:r>
          </w:p>
        </w:tc>
      </w:tr>
    </w:tbl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5С-8-2 </w:t>
      </w:r>
    </w:p>
    <w:bookmarkEnd w:id="9"/>
    <w:bookmarkStart w:name="z6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  из областного бюджета бюджетам районов (городов областного значения) на 2013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Акмолинского областного маслихата от 17.09.2013 </w:t>
      </w:r>
      <w:r>
        <w:rPr>
          <w:rFonts w:ascii="Times New Roman"/>
          <w:b w:val="false"/>
          <w:i w:val="false"/>
          <w:color w:val="ff0000"/>
          <w:sz w:val="28"/>
        </w:rPr>
        <w:t>№ 5С-17-2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7"/>
        <w:gridCol w:w="2773"/>
      </w:tblGrid>
      <w:tr>
        <w:trPr>
          <w:trHeight w:val="42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8 939 024,1</w:t>
            </w:r>
          </w:p>
        </w:tc>
      </w:tr>
      <w:tr>
        <w:trPr>
          <w:trHeight w:val="4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3 757 069,9</w:t>
            </w:r>
          </w:p>
        </w:tc>
      </w:tr>
      <w:tr>
        <w:trPr>
          <w:trHeight w:val="37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1 205 891,8</w:t>
            </w:r>
          </w:p>
        </w:tc>
      </w:tr>
      <w:tr>
        <w:trPr>
          <w:trHeight w:val="4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277 706,3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искусственное покрытие футбольного поля и текущий ремонт стадиона детского юношеского центра отдела образования в городе Атбасар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 объектов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577 500,5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оснащение объектов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226 168,0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92 417,0</w:t>
            </w:r>
          </w:p>
        </w:tc>
      </w:tr>
      <w:tr>
        <w:trPr>
          <w:trHeight w:val="55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79 377,0</w:t>
            </w:r>
          </w:p>
        </w:tc>
      </w:tr>
      <w:tr>
        <w:trPr>
          <w:trHeight w:val="121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38 553,0</w:t>
            </w:r>
          </w:p>
        </w:tc>
      </w:tr>
      <w:tr>
        <w:trPr>
          <w:trHeight w:val="117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30 400,0</w:t>
            </w:r>
          </w:p>
        </w:tc>
      </w:tr>
      <w:tr>
        <w:trPr>
          <w:trHeight w:val="124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отделения социальной помощи на дому детям-инвалидам и инвалидам старше восемнадцати лет с психоневрологическими заболеваниями города Степногорска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10 424,0</w:t>
            </w:r>
          </w:p>
        </w:tc>
      </w:tr>
      <w:tr>
        <w:trPr>
          <w:trHeight w:val="4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242 342,4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культуры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158 726,2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5 316,2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78 300,0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1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блочно-модульной котельной для спорткомплекса в городе Державинск Жаркаинского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60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1 033 167,8</w:t>
            </w:r>
          </w:p>
        </w:tc>
      </w:tr>
      <w:tr>
        <w:trPr>
          <w:trHeight w:val="60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разработку проектно-сметной документации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837 873,9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172 894,0</w:t>
            </w:r>
          </w:p>
        </w:tc>
      </w:tr>
      <w:tr>
        <w:trPr>
          <w:trHeight w:val="70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22 399,9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34 829,0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водоснабжения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34 829,0</w:t>
            </w:r>
          </w:p>
        </w:tc>
      </w:tr>
      <w:tr>
        <w:trPr>
          <w:trHeight w:val="49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98 859,6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98 859,6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703 485,9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603 452,1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противопаводковые мероприятия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бесперебойным водообеспечением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55 290,2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14 743,6</w:t>
            </w:r>
          </w:p>
        </w:tc>
      </w:tr>
      <w:tr>
        <w:trPr>
          <w:trHeight w:val="40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320 609,7</w:t>
            </w:r>
          </w:p>
        </w:tc>
      </w:tr>
      <w:tr>
        <w:trPr>
          <w:trHeight w:val="6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320 609,7</w:t>
            </w:r>
          </w:p>
        </w:tc>
      </w:tr>
      <w:tr>
        <w:trPr>
          <w:trHeight w:val="48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11 506,7</w:t>
            </w:r>
          </w:p>
        </w:tc>
      </w:tr>
      <w:tr>
        <w:trPr>
          <w:trHeight w:val="4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землеустроительных работ для установления границ г. Степногорск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11 506,7</w:t>
            </w:r>
          </w:p>
        </w:tc>
      </w:tr>
      <w:tr>
        <w:trPr>
          <w:trHeight w:val="4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5 181 954,2</w:t>
            </w:r>
          </w:p>
        </w:tc>
      </w:tr>
      <w:tr>
        <w:trPr>
          <w:trHeight w:val="40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197 502,0</w:t>
            </w:r>
          </w:p>
        </w:tc>
      </w:tr>
      <w:tr>
        <w:trPr>
          <w:trHeight w:val="46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197 502,0</w:t>
            </w:r>
          </w:p>
        </w:tc>
      </w:tr>
      <w:tr>
        <w:trPr>
          <w:trHeight w:val="48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3 867 865,5</w:t>
            </w:r>
          </w:p>
        </w:tc>
      </w:tr>
      <w:tr>
        <w:trPr>
          <w:trHeight w:val="43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2 585 465,5</w:t>
            </w:r>
          </w:p>
        </w:tc>
      </w:tr>
      <w:tr>
        <w:trPr>
          <w:trHeight w:val="6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489 981,2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390 705,0</w:t>
            </w:r>
          </w:p>
        </w:tc>
      </w:tr>
      <w:tr>
        <w:trPr>
          <w:trHeight w:val="88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369 349,8</w:t>
            </w:r>
          </w:p>
        </w:tc>
      </w:tr>
      <w:tr>
        <w:trPr>
          <w:trHeight w:val="54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525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административного здания в ауле Акмол Целиноградского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1 116 586,7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260 497,7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522 905,2</w:t>
            </w:r>
          </w:p>
        </w:tc>
      </w:tr>
      <w:tr>
        <w:trPr>
          <w:trHeight w:val="30" w:hRule="atLeast"/>
        </w:trPr>
        <w:tc>
          <w:tcPr>
            <w:tcW w:w="10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333 183,8</w:t>
            </w:r>
          </w:p>
        </w:tc>
      </w:tr>
    </w:tbl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5С-8-2 </w:t>
      </w:r>
    </w:p>
    <w:bookmarkEnd w:id="11"/>
    <w:bookmarkStart w:name="z6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областных бюджетных программ, не подлежащих секвестру в процессе исполнения областного бюджета на 2013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6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16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4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64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13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</w:tbl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5С-8-2 </w:t>
      </w:r>
    </w:p>
    <w:bookmarkEnd w:id="13"/>
    <w:bookmarkStart w:name="z6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районных бюджетов на 2013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45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