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f7af" w14:textId="974f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ноября 2012 года № А-12/555. Зарегистрировано Департаментом юстиции Акмолинской области 27 декабря 2012 года № 3569.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«Регистрация контрактов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разведку, добычу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«Регистрация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залога права недропользования на разведку, добычу общераспространенных полезных ископаемых».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утративших силу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или совмещенную разведку и добычу общераспространенных полезных ископаемых» от 13 июня 2011 года № А – 5/219 (зарегистрировано в Реестре государственной регистрации нормативных правовых актов № 3396, опубликовано 23 июля 2011 года в газетах «Арқа Ажары», «Акмолинская правда»);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и на совмещенную разведку и добычу общераспространенных полезных ископаемых» от 13 июня 2011 года № А – 5/220 (зарегистрировано в Реестре государственной регистрации нормативных правовых актов за № 3395 и опубликовано 28 июля 2011 года в газетах «Арқа Ажары»,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А-12/555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разведку, добычу общераспространенных полезных ископаемых»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«Регистрация контрактов на разведку, добычу общераспространенных полезных ископаемых»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«Управление предпринимательства и промышленности Акмолинской области».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акта регистрации контракта на проведение операций по недропользованию,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Информацию по вопросам оказания государственной услуги, о порядке и ходе оказания государственной услуги можно получить в уполномоченном органе, адрес и график работы,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и о ходе ее оказания размещается на официальном портале акимата Акмолинской области: www.akmo.kz.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обращения,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регистрацию, рассмотрение представленных документов, подготавливает мотивированный ответ об отказе либо оформляет акт, вносит запись в журнал регистрации контрактов на недропользование и выдает результат оказания государственной услуги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уполномоченный орган, составляет один сотрудник.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(штамп и входящий номер, дата) заявления для получения государственной услуги в канцелярии уполномоченного органа.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 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0"/>
        <w:gridCol w:w="2953"/>
        <w:gridCol w:w="2187"/>
        <w:gridCol w:w="3740"/>
      </w:tblGrid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Ауельбекова, 179 а.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часов до 18.00 часов, перерыв с 13.00 часов до 14.00 часов, кроме субботы, воскресения и праздничных дней</w:t>
            </w:r>
          </w:p>
        </w:tc>
      </w:tr>
    </w:tbl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разведку, добычу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 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контракта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операций по недропользованию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«__» ________________ 2___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(основание заключение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компетентным органом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компетентного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подрядчиком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подрядчика)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Регистрируется контракт на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подпись руководителя государственного органа, выдающего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контракта на проведение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недропользованию</w:t>
      </w:r>
    </w:p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 </w:t>
      </w:r>
    </w:p>
    <w:bookmarkEnd w:id="17"/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2578"/>
        <w:gridCol w:w="2846"/>
        <w:gridCol w:w="3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уполномоченного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уполномоченного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 уполномоченного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корреспонденции для исполнения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3"/>
        <w:gridCol w:w="2578"/>
        <w:gridCol w:w="2847"/>
        <w:gridCol w:w="2992"/>
      </w:tblGrid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</w:tr>
      <w:tr>
        <w:trPr>
          <w:trHeight w:val="1845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отказа или оформление акта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контрактов на недропользование</w:t>
            </w:r>
          </w:p>
        </w:tc>
      </w:tr>
      <w:tr>
        <w:trPr>
          <w:trHeight w:val="147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уполномоченного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 или мотивированного отказа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</w:t>
            </w:r>
          </w:p>
        </w:tc>
      </w:tr>
      <w:tr>
        <w:trPr>
          <w:trHeight w:val="240" w:hRule="atLeast"/>
        </w:trPr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4969"/>
        <w:gridCol w:w="4789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ответственного исполнителя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акта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в журнал регистрации контрактов на недропользование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акта 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6"/>
        <w:gridCol w:w="4697"/>
        <w:gridCol w:w="4607"/>
      </w:tblGrid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уполномоченного органа 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ответственного исполнителя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(см. бумажный вариант)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А-12/555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 на разведку, добычу общераспространенных полезных ископаемых»</w:t>
      </w:r>
    </w:p>
    <w:bookmarkEnd w:id="25"/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«Регистрация договора залога права недропользования на разведку, добычу общераспространенных полезных ископаемых»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«Управление предпринимательства и промышленности Акмолинской области».</w:t>
      </w:r>
    </w:p>
    <w:bookmarkEnd w:id="27"/>
    <w:bookmarkStart w:name="z6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«О недрах и недропользовании,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свидетельства о регистрации договор залога права недропользования,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29"/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порядке и ходе оказания государственной услуги можно получить в уполномоченном органе, адрес и график работы,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и о ходе ее оказания размещается на официальном портале акимата Акмолинской области: www.akmo.kz.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обращения,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разрешения компетентного органа на передачу права недропользования в залог.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регистрацию, рассмотрение представленных документов, подготавливает мотивированный ответ об отказе либо оформляет свидетельство, вносит запись в журнал регистрации договоров на недропользование и выдает результат оказания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уполномоченный орган, составляет один сотрудник.</w:t>
      </w:r>
    </w:p>
    <w:bookmarkEnd w:id="31"/>
    <w:bookmarkStart w:name="z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(штамп и входящий номер, дата) заявления для получения государственной услуги в канцелярии уполномоченного органа.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права недропользования, подписанный в установленном порядке (в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10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4"/>
    <w:bookmarkStart w:name="z10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органа, который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1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0"/>
        <w:gridCol w:w="2953"/>
        <w:gridCol w:w="2187"/>
        <w:gridCol w:w="3740"/>
      </w:tblGrid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Ауельбекова, 179 а.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часов до 18.00 часов, перерыв с 13.00 часов до 14.00 часов, кроме субботы, воскресения и праздничных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регламента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договора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права недропользования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ископаемых»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0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договора о залоге права недропользования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«__»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Залогодатель: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юридического или физического лица, адрес, 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Залогодержатель: ___________________________________________________                     (наименование банка,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залога: ____________________________________________________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права недропользования: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Контракт: __________________________________________________________            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обязательства: _______________________________________________                    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погашения обязательства: ______________________________________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подпись руководителя государственного органа, выдающего свидетельство о регистрации залога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недропользования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10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41"/>
    <w:bookmarkStart w:name="z10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2578"/>
        <w:gridCol w:w="2846"/>
        <w:gridCol w:w="3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уполномоченного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 уполномоченного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исполнения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4"/>
        <w:gridCol w:w="2626"/>
        <w:gridCol w:w="2889"/>
        <w:gridCol w:w="3021"/>
      </w:tblGrid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1845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отказа или оформление свидетельства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договоров на недропользование</w:t>
            </w:r>
          </w:p>
        </w:tc>
      </w:tr>
      <w:tr>
        <w:trPr>
          <w:trHeight w:val="1845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 уполномоченного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или мотивированного отказа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получателю</w:t>
            </w:r>
          </w:p>
        </w:tc>
      </w:tr>
      <w:tr>
        <w:trPr>
          <w:trHeight w:val="24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255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4195"/>
        <w:gridCol w:w="4859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ответственного исполнителя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заявления, подготовка свидетельства</w:t>
            </w:r>
          </w:p>
        </w:tc>
      </w:tr>
      <w:tr>
        <w:trPr>
          <w:trHeight w:val="1185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свидетельства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в журнал регистрации договоров на недропользование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свидетельства 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4195"/>
        <w:gridCol w:w="4859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 органа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 уполномоченного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отказа получателю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недропользования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разведку, добычу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11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(см. бумажный вариант)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