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241da" w14:textId="db241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6 декабря 2012 года № А-13/587. Зарегистрировано Департаментом юстиции Акмолинской области 11 января 2013 года № 3601. Утратило силу постановлением акимата Акмолинской области от 3 июня 2013 года № А-5/225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Акмолинской области от 03.06.2013 № А-5/225.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справки по определению адреса объектов недвижимости на территории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архитектурно-планировочного задания»;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решения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 по согласованию с уполномоченным органом в сфере религиозной деятельности».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К.Кожамжаров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А-13/587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справки по определению адреса объектов недвижимости на территории Республики Казахстан»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справки по определению адреса объектов недвижимости на территории Республики Казахстан»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– физическое 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отдел архитектуры и градостроительства района (города областного значения).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 через Центры обслуживания населения (далее - Центр), адреса и график работы,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21-2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справки по определению адреса объектов недвижимости на территории Республики Казахстан»,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1128, в рамках ведения и наполнения информационной системы «Адресный регистр».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выдача справки по изменению, присвоению, упразднению, уточнению адресов объектов недвижимости с указанием регистрационного кода адреса на бумажном носителе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либо мотивированного ответа об отказе в предоставлении государственной услуги на бумажном носителе.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Информацию по вопросам оказания государственной услуги, о ходе оказания государственной услуги, можно получить в уполномоченном органе и Центре адреса и график работы,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 на интернет-ресурсах уполномоченного органа; на интернет-ресурсе Центра: www.con.gov.kz; на официальных источниках информации и стендах, расположенные в зданиях Центров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 по телефону информационно-справочной службы call-центра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момента подачи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3 (трех) (день приема и выдачи документов не входит в срок оказания государственной услуги) рабочих дней – при уточнении адреса объекта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7 (семи) (день приема и выдачи документов не входит в срок оказания государственной услуги) рабочих дней – при присвоении, изменении или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«Адресный регистр» с указанием регистрационного кода адреса;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необходимых документов -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необходимых документов -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предоставлении государственной услуги является предоставление не 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 при обращении получателя государственной услуги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на выдачу Справки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копию удостоверения личности с представлением оригинала документа для сверки инспектору Центра, инспектор Центра принимает и регистрирует документы в журнале регистрации принятых документов, выдает расписку о приеме соответствующих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 проводит прием и регистрацию заявления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 осуществляет регистрацию заявления и передает руководству уполномоченного органа для наложения резолюции;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 направляет ответственному исполнителю уполномоченного органа для проверки соответствующих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 изготавливает Справку либо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уполномоченного органа подписывает справку либо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специалист канцелярии уполномоченного органа регистрирует в журнале исходящей корреспонденции и передает справку либо мотивированный ответ об отказе в предоставлении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Центра выдает получателю государственной услуги справку либо мотивированный отказ в предоставлении государственной услуги и расписку о выдаче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Центре и в уполномоченном органе, составляет один сотрудник.</w:t>
      </w:r>
    </w:p>
    <w:bookmarkEnd w:id="8"/>
    <w:bookmarkStart w:name="z3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9"/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по принципу «одного окна» посредством «безбарьерного обслуживания», на которых размещается информация о предназначении и выполняемых функциях, а также указываются фамилия, имя, отчество и должность работника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документов в Центр или уполномоченный орган, получателю государственной услуги выдается расписка о приеме соответствующих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отчества, должности инспектора Центра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(при наличии) отчества заявителя, фамилии, имени, отчества уполномоченного представителя,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получатель государственной услуги предоставляет: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уточнения адреса объекта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копии свидетельства о регистрации, регистрационного номера налогоплательщика (для юридических лиц) норма действует до 01 января 2013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правоустанавливающий документ на объект недвижимости, зарегистрированный в соответствии с действующим законодательством; оригинал доверенности от собственника (в случае подачи заявления представителем);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удостоверение личности получателя государственной услуги (уполномоченный получатель государственной услуги - физического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самостоятельно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подписанные электронной цифровой подписью;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присвоения, изменения и упразднения адреса объекта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постановления акимата либо решение акимата (проектирование, строительство);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технического паспорта на объект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генеральный план земельного участка гаражного кооператива (садоводческого товарищества), согласованный архитектором населенного пункта, с указанием порядковых номеров и номера блока (для гаражей и дач);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справку от председателя кооператива о подтверждении членства с приложением списка членов кооператива (для гаражей и дач), заключение из архива центра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акт сноса объекта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доверенность, нотариально - удостоверенную при представлении интересов получателя государственной услуги третьим лицом;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удостоверение личности получателя государственной услуги (уполномоченный получатель государственной услуги - физического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правоустанавливающий документ на объект недвижимости, зарегистрированный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самостоятельно из соответствующих государственных информационных систем через информационную систему центров в форме электронных документов, подписанные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приемке пакета документов сотрудник центра сверяет подлинность копии с оригиналом и возвращает оригинал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Заявление, необходимое для получения государственной услуги, заполняется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Схемы, процесса государственной услуги по выдаче справки,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6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11"/>
    <w:bookmarkStart w:name="z6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End w:id="12"/>
    <w:bookmarkStart w:name="z6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справки по определению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адреса объектов недвижимости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Республики Казахстан»</w:t>
      </w:r>
    </w:p>
    <w:bookmarkEnd w:id="13"/>
    <w:bookmarkStart w:name="z6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Центров обслуживания населения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4324"/>
        <w:gridCol w:w="4179"/>
        <w:gridCol w:w="3717"/>
      </w:tblGrid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 (филиалы, отделы, отделения)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 улица Ауэзова, 189 а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40-10-76 8 (7162) 40-10-63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село Красный Яр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 село Красный Яр, улица Ленина, дом 65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40-43-27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районный отдел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город Акколь, улица Нурмагамбетова дом 102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2-09-96 8 (71638) 2-18-49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районный отдел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поселок Аршалы, улица М. Маметовой, дом 19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 8 (71644) 2-28-28 8 (71644) 2-10-77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районный отдел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город Атбасар, улица Валиханова, дом 11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2-45-94 8 (71643) 4-07-22 8 (71643) 4-12-58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районный отдел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Астраханка, улица Аль-Фараби, дом 44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2-35-96 8 (71641) 2-21-94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районный отдел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город Макинск, улица Сейфуллина дом 18 б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2-37-20 8 (71646) 2-37-81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районный отдел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город Щучинск, улица Абылай Хана, дом 28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4-29-97 8 (71636) 4-28-91 8 (71636) 4-59-28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районный отдел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Егиндыколь, улица Победы, дом 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 2-12-57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районный отдел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город Ерейментау, улица Мусабаева, дом 15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(71633) 2-44-92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районный отдел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город Степняк, улица Сыздыкова, дом 2а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2-22-41 8 (71639) 2-22-42 8 (71639) 2-22-18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районный отдел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город Есиль,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дом 56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2-22-07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районный отдел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город Державинск, улица Габдуллина, дом 104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(71648) 9-00-35 8 (71647) 2-22-05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районный отдел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село Жаксы, улица Ленина, дом 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 2-17-10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районный отдел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Зеренда, улица Мира, дом 52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2-00-74 8 (71632) 2-29-43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районный отдел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Коргалжын, улица Абая, дом 44а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2-17-83 8 (71637)2-20-36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Степногорский городской отдел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Степногорск, 4 микрорайон, дом 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2-00-40 8 (71645) 2-00-30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районный отдел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Балкашино, улица Абылай-хана, дом 119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(71640) 9-26-66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районный отдел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 Акмол, улица Гагарина, дом 15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3-12-30 8 (71651) 3-11-98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районный отдел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поселок Шортанды, Переулок Безымянный, дом 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(71631) 2-17-97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РГП «Центр обслуживания населения Акмолинской области» - Республиканское государственное предприятие «Центр обслуживания населения Акмолинской области» Комитета по контролю автоматизации государственных услуг и координации деятельности центров обслуживания населения Министерства связи и информации Республики Казахстан</w:t>
      </w:r>
    </w:p>
    <w:bookmarkStart w:name="z6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справки по определению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адреса объектов недвижимости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Республики Казахстан»</w:t>
      </w:r>
    </w:p>
    <w:bookmarkEnd w:id="15"/>
    <w:bookmarkStart w:name="z6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уполномоченных органов по оказанию государственной услуги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3245"/>
        <w:gridCol w:w="3141"/>
        <w:gridCol w:w="3889"/>
        <w:gridCol w:w="2087"/>
      </w:tblGrid>
      <w:tr>
        <w:trPr>
          <w:trHeight w:val="8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органа оказывающего государственную услугу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 архитектуры и градостроительства городов и районов Акмолинской области</w:t>
            </w:r>
          </w:p>
        </w:tc>
      </w:tr>
      <w:tr>
        <w:trPr>
          <w:trHeight w:val="8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 Аккольского района»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Аккольский район, город Акколь, улица Нурмагамбетова,81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8(71638)-2-13-19</w:t>
            </w:r>
          </w:p>
        </w:tc>
      </w:tr>
      <w:tr>
        <w:trPr>
          <w:trHeight w:val="8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 Аршалынского района»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Аршалынский район, поселок Аршалы, улица Ташенова, 47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8(71644)-2-25-83</w:t>
            </w:r>
          </w:p>
        </w:tc>
      </w:tr>
      <w:tr>
        <w:trPr>
          <w:trHeight w:val="9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Астраханского района»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Астраханский район, село Астраханка, улица Аль-Фараби, 50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8(71641)-2-32-51</w:t>
            </w:r>
          </w:p>
        </w:tc>
      </w:tr>
      <w:tr>
        <w:trPr>
          <w:trHeight w:val="8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 Атбасарского района»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Атбасарский район, город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Валиханова, 9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8(71643)-2-43-61</w:t>
            </w:r>
          </w:p>
        </w:tc>
      </w:tr>
      <w:tr>
        <w:trPr>
          <w:trHeight w:val="8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Буландынского района»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Буландынский район, город Макинск, улица Некрасова, 19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8(71646)-2-38-14</w:t>
            </w:r>
          </w:p>
        </w:tc>
      </w:tr>
      <w:tr>
        <w:trPr>
          <w:trHeight w:val="8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Бурабайского района"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Бурабайский район, город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хана, 34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8(71636)-4-32-58,</w:t>
            </w:r>
          </w:p>
        </w:tc>
      </w:tr>
      <w:tr>
        <w:trPr>
          <w:trHeight w:val="8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Егиндыкольского района»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Егиндыколь, улица Победы, 6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8(71642)-2-17-14</w:t>
            </w:r>
          </w:p>
        </w:tc>
      </w:tr>
      <w:tr>
        <w:trPr>
          <w:trHeight w:val="8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Енбекшильдерского района»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Енбекшильдерский район, город Степняк, улица Биржан Сал 34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8(71639)-2-20-29</w:t>
            </w:r>
          </w:p>
        </w:tc>
      </w:tr>
      <w:tr>
        <w:trPr>
          <w:trHeight w:val="8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 Ерейментауского района»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Ерейментауский район, город Ерейментау, улица А.Кунанбаева,136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8(71633)-2-11-03,</w:t>
            </w:r>
          </w:p>
        </w:tc>
      </w:tr>
      <w:tr>
        <w:trPr>
          <w:trHeight w:val="8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района»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Есильский район, город Есиль, улица Д. Конаева, 15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8(71647)-2-14-84</w:t>
            </w:r>
          </w:p>
        </w:tc>
      </w:tr>
      <w:tr>
        <w:trPr>
          <w:trHeight w:val="8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Жаксынского района»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Жаксынский район, село Жаксы, улица Дружбы, 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8(71635)-21-8-80</w:t>
            </w:r>
          </w:p>
        </w:tc>
      </w:tr>
      <w:tr>
        <w:trPr>
          <w:trHeight w:val="8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Жаркаинского района»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Жаркаинский район, город Державинск, улица Ленина, 34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8(71648)-9-13-91</w:t>
            </w:r>
          </w:p>
        </w:tc>
      </w:tr>
      <w:tr>
        <w:trPr>
          <w:trHeight w:val="8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Зерендинского района»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Зерендинский район, село Зеренда, улица Мира, 58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8(71632)-2-28-93</w:t>
            </w:r>
          </w:p>
        </w:tc>
      </w:tr>
      <w:tr>
        <w:trPr>
          <w:trHeight w:val="8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Коргалжынского районна»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Коргалжынский район, село Коргалжын, улица Болганбаева, 9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8(71637)-2-21-85</w:t>
            </w:r>
          </w:p>
        </w:tc>
      </w:tr>
      <w:tr>
        <w:trPr>
          <w:trHeight w:val="12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Сандыктауского района»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Сандыктауский район, село Балкашино, улица Абылайхана, 117/ 1этаж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8(71640)-9-29-49</w:t>
            </w:r>
          </w:p>
        </w:tc>
      </w:tr>
      <w:tr>
        <w:trPr>
          <w:trHeight w:val="11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 района»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Целиноградский район, аул Акмол,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2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8(71651)-3-11-29,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8(71651)-3-11-28</w:t>
            </w:r>
          </w:p>
        </w:tc>
      </w:tr>
      <w:tr>
        <w:trPr>
          <w:trHeight w:val="8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Шортандинского района»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Шортандинский район, поселок Шортанды, улица Абылайхана, 22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8(71631)-2-20-11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Кокшетау»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город Кокшетау, улица Абая, 87, кабинет 102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8(7162)-25-69-79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Степногорск»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город Степногорск, 4 микрорайон, здание 1, 73,75 кабинеты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8(71645)-6-25-30</w:t>
            </w:r>
          </w:p>
        </w:tc>
      </w:tr>
    </w:tbl>
    <w:bookmarkStart w:name="z6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регламенту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адреса объектов недвижимости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Республики Казахстан»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_____________________________________________________________________(Республика маңызы бар қаланың/облыс маңызы бар қаланың/ауданның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басқармасы/бөлімі)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Управление/отдел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значения/города областного значения/района)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ЖЫЛЖЫМАЙТЫН МҮЛІК ОБЪЕКТІСІНІҢ МЕКЕНЖАЙЫН ӨЗГЕРТУ ЖӨНІНДЕГІ АНЫҚТАМА СПРАВКА ПО ИЗМЕНЕНИЮ АДРЕСА ОБЪЕКТА НЕДВИЖИМОСТИ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МЕКЕНЖАЙ ТІРКЕЛІМІ АЖ/ИС АДРЕСНЫЙ РЕГИСТР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(жылжымайтын мүлiк нысаны/объект недвижимости)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4"/>
        <w:gridCol w:w="4696"/>
        <w:gridCol w:w="5210"/>
      </w:tblGrid>
      <w:tr>
        <w:trPr>
          <w:trHeight w:val="1350" w:hRule="atLeast"/>
        </w:trPr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мекен-жай: Старый адрес: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 РЕСПУБЛИКА МАҢЫЗЫ БАР ҚАЛА /ОБЛЫС АТАУЫ, АУДАН АТАУЫ, АУЫЛДЫҚ ОКРУГІНІҢ АТАУЫ, ЕЛДІ-МЕКЕН АТАУЫ, ГЕОНИМ АТАУЫ, МЕКЕНЖАЙ ЭЛЕМЕНТТЕРІ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 НАИМЕНОВАНИЕ ГОРОДА РЕСПУБЛИКАНСКОГО ЗНАЧЕНИЯ/ОБЛАСТИ, НАИМЕНОВАНИЕ РАЙОНА, НАИМЕНОВАНИЕ СЕЛЬСКОГО ОКРУГА, НАИМЕНОВАНИЕ НАСЕЛЕННОГО ПУНКТА, НАИМЕНОВАНИЕ ГЕОНИМА, ЭЛЕМЕНТЫ АДРЕСА</w:t>
            </w:r>
          </w:p>
        </w:tc>
      </w:tr>
      <w:tr>
        <w:trPr>
          <w:trHeight w:val="1335" w:hRule="atLeast"/>
        </w:trPr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Өзгертілді: Изменен на: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 РЕСПУБЛИКА МАҢЫЗЫ БАР ҚАЛА /ОБЛЫС АТАУЫ, АУДАН АТАУЫ, АУЫЛДЫҚ ОКРУГІНІҢ АТАУЫ, ЕЛДІ-МЕКЕН АТАУЫ, ГЕОНИМ АТАУЫ, МЕКЕНЖАЙ ЭЛЕМЕНТТЕРІ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 НАИМЕНОВАНИЕ ГОРОДА РЕСПУБЛИКАНСКОГО ЗНАЧЕНИЯ/ОБЛАСТИ, НАИМЕНОВАНИЕ РАЙОНА, НАИМЕНОВАНИЕ СЕЛЬСКОГО ОКРУГА, НАИМЕНОВАНИЕ НАСЕЛЕННОГО ПУНКТА, НАИМЕНОВАНИЕ ГЕОНИМА, ЭЛЕМЕНТЫ АДРЕСА</w:t>
            </w:r>
          </w:p>
        </w:tc>
      </w:tr>
      <w:tr>
        <w:trPr>
          <w:trHeight w:val="495" w:hRule="atLeast"/>
        </w:trPr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 Регистрационный код адреса: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 Описание объекта: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 Категория объекта: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нөмiр: Кадастровый номер: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 тiркеу күнi: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изменения: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 Документ основание: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 Дата выдачи: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_____________________________________________________________________(Республика маңызы бар қаланың/облыс маңызы бар қаланың/ауданның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басқармасы/бөлімі)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Управление/отдел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значения/города областного значения/района)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ЖЫЛЖЫМАЙТЫН МҮЛІК ОБЪЕКТІСІНЕ МЕКЕНЖАЙ БЕРУ ТУРАЛЫ АНЫҚТАМА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О ПРИСВОЕНИИ АДРЕСА ОБЪЕКТУ НЕДВИЖИМОСТИ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МЕКЕНЖАЙ ТІРКЕЛІМІ АЖ/ИС АДРЕСНЫЙ РЕГИСТР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(жылжымайтын мүлiк нысаны/объект недвижимости)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9"/>
        <w:gridCol w:w="3499"/>
        <w:gridCol w:w="5202"/>
      </w:tblGrid>
      <w:tr>
        <w:trPr>
          <w:trHeight w:val="135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Тұрақты/ алдын-ала тiркеу адресi: Постоянный/предварительный адрес регистрации: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 РЕСПУБЛИКА МАҢЫЗЫ БАР ҚАЛА /ОБЛЫС АТАУЫ, АУДАН АТАУЫ, АУЫЛДЫҚ ОКРУГІНІҢ АТАУЫ, ЕЛДІ-МЕКЕН АТАУЫ, ГЕОНИМ АТАУЫ, МЕКЕНЖАЙ ЭЛЕМЕНТТЕРІ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 НАИМЕНОВАНИЕ ГОРОДА РЕСПУБЛИКАНСКОГО ЗНАЧЕНИЯ/ОБЛАСТИ, НАИМЕНОВАНИЕ РАЙОНА, НАИМЕНОВАНИЕ СЕЛЬСКОГО ОКРУГА, НАИМЕНОВАНИЕ НАСЕЛЕННОГО ПУНКТА, НАИМЕНОВАНИЕ ГЕОНИМА, ЭЛЕМЕНТЫ АДРЕСА</w:t>
            </w:r>
          </w:p>
        </w:tc>
      </w:tr>
      <w:tr>
        <w:trPr>
          <w:trHeight w:val="495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 Регистрационный код адреса: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 Описание объекта: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 Категория объекта: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нөмiр: Кадастровый номер: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Тiркеу күнi: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регистрации: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 Документ основание: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_____________________________________________________________________(Республика маңызы бар қаланың/облыс маңызы бар қаланың/ауданның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басқармасы/бөлімі)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Управление/отдел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значения/города областного значения/района)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ЖЫЛЖЫМАЙТЫН МҮЛІК ОБЪЕКТІСІНІҢ МЕКЕНЖАЙЫН ЖОЮ ТУРАЛЫ АНЫҚТАМА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ОБ УПРАЗДНЕНИИ АДРЕСА ОБЪЕКТА НЕДВИЖИМОСТИ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МЕКЕНЖАЙ ТІРКЕЛІМІ АЖ/ИС АДРЕСНЫЙ РЕГИСТР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(жылжымайтын мүлiк нысаны/объект недвижимости)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5"/>
        <w:gridCol w:w="3497"/>
        <w:gridCol w:w="5128"/>
      </w:tblGrid>
      <w:tr>
        <w:trPr>
          <w:trHeight w:val="1350" w:hRule="atLeast"/>
        </w:trPr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Тұрақты/ алдын-ала тiркеу адресi: Постоянный/предварительный адрес регистрации: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 РЕСПУБЛИКА МАҢЫЗЫ БАР ҚАЛА /ОБЛЫС АТАУЫ, АУДАН АТАУЫ, АУЫЛДЫҚ ОКРУГІНІҢ АТАУЫ, ЕЛДІ-МЕКЕН АТАУЫ, ГЕОНИМ АТАУЫ, МЕКЕНЖАЙ ЭЛЕМЕНТТЕРІ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 НАИМЕНОВАНИЕ ГОРОДА РЕСПУБЛИКАНСКОГО ЗНАЧЕНИЯ/ОБЛАСТИ, НАИМЕНОВАНИЕ РАЙОНА, НАИМЕНОВАНИЕ СЕЛЬСКОГО ОКРУГА, НАИМЕНОВАНИЕ НАСЕЛЕННОГО ПУНКТА, НАИМЕНОВАНИЕ ГЕОНИМА, ЭЛЕМЕНТЫ АДРЕСА</w:t>
            </w:r>
          </w:p>
        </w:tc>
      </w:tr>
      <w:tr>
        <w:trPr>
          <w:trHeight w:val="495" w:hRule="atLeast"/>
        </w:trPr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 Регистрационный код адреса: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 Категория объекта: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нөмiр: Кадастровый номер: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Жойылу уақыты: Дата упразднения: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 Документ основание: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 Дата выдачи: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_____________________________________________________________________(Республика маңызы бар қаланың/облыс маңызы бар қаланың/ауданның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басқармасы/бөлімі)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Управление/отдел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значения/города областного значения/района)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ЖЫЛЖЫМАЙТЫН МҮЛІК ОБЪЕКТІСІНІҢ МЕКЕНЖАЙЫН НАҚТЫЛАУ ТУРАЛЫ АНЫҚТАМА СПРАВКА ОБ УТОЧНЕНИИ АДРЕСА ОБЪЕКТА НЕДВИЖИМОСТИ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МЕКЕНЖАЙ ТІРКЕЛІМІ АЖ/ИС АДРЕСНЫЙ РЕГИСТР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(жылжымайтын мүлiк нысаны/объект недвижимости)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5"/>
        <w:gridCol w:w="3497"/>
        <w:gridCol w:w="5128"/>
      </w:tblGrid>
      <w:tr>
        <w:trPr>
          <w:trHeight w:val="1350" w:hRule="atLeast"/>
        </w:trPr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Тұрақты/алдын-ала тiркеу адресi: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Постоянный/предварительный адрес регистрации: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 РЕСПУБЛИКА МАҢЫЗЫ БАР ҚАЛА /ОБЛЫС АТАУЫ, АУДАН АТАУЫ, АУЫЛДЫҚ ОКРУГІНІҢ АТАУЫ, ЕЛДІ-МЕКЕН АТАУЫ, ГЕОНИМ АТАУЫ, МЕКЕНЖАЙ ЭЛЕМЕНТТЕРІ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 НАИМЕНОВАНИЕ ГОРОДА РЕСПУБЛИКАНСКОГО ЗНАЧЕНИЯ/ОБЛАСТИ, НАИМЕНОВАНИЕ РАЙОНА, НАИМЕНОВАНИЕ СЕЛЬСКОГО ОКРУГА, НАИМЕНОВАНИЕ НАСЕЛЕННОГО ПУНКТА, НАИМЕНОВАНИЕ ГЕОНИМА, ЭЛЕМЕНТЫ АДРЕСА</w:t>
            </w:r>
          </w:p>
        </w:tc>
      </w:tr>
      <w:tr>
        <w:trPr>
          <w:trHeight w:val="495" w:hRule="atLeast"/>
        </w:trPr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 Регистрационный код адреса: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 Категория объекта: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нөмiр: Кадастровый номер: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Тiркеу күнi: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регистрации: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 Документ основание: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 Дата выдачи: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Регламенту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справки по определению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адреса объектов недвижимости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Республики Казахстан"</w:t>
      </w:r>
    </w:p>
    <w:bookmarkEnd w:id="18"/>
    <w:bookmarkStart w:name="z7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</w:t>
      </w:r>
    </w:p>
    <w:bookmarkEnd w:id="19"/>
    <w:bookmarkStart w:name="z7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- при обращении в Центр.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"/>
        <w:gridCol w:w="2423"/>
        <w:gridCol w:w="2892"/>
        <w:gridCol w:w="3767"/>
        <w:gridCol w:w="3662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111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6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Центра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</w:tr>
      <w:tr>
        <w:trPr>
          <w:trHeight w:val="184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 в журнале регистрации принятых документов, выдача расписки и передача документов в накопительный отдел Центра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Собирает документы, расписывается в журнале регистрации принятых документов, составляет реестр, подготавливает и направляет документы для отправления в уполномоченный орган.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 получателя государственной услуги от Центра, направление документов получателя государственной услуги руководителю для наложения резолюции ответственному исполнителю.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накопительный отдел Центра.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уполномоченный орган.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руководителю уполномоченного органа.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3"/>
        <w:gridCol w:w="3008"/>
        <w:gridCol w:w="2429"/>
        <w:gridCol w:w="2430"/>
        <w:gridCol w:w="2430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65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</w:tr>
      <w:tr>
        <w:trPr>
          <w:trHeight w:val="1845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ответственного исполнителя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справки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услуги.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журнале, передача справки в Центр.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и расписки о выдаче документа получателю государственной услуги.</w:t>
            </w:r>
          </w:p>
        </w:tc>
      </w:tr>
      <w:tr>
        <w:trPr>
          <w:trHeight w:val="3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ответственному исполнителю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журнале исходящей корреспонденции.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Центр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справки и расписки о выдаче документа</w:t>
            </w:r>
          </w:p>
        </w:tc>
      </w:tr>
      <w:tr>
        <w:trPr>
          <w:trHeight w:val="3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час)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 7 рабочих дней, в зависимости от обращения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час)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 - при обращении в Центр.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5"/>
        <w:gridCol w:w="3030"/>
        <w:gridCol w:w="2322"/>
        <w:gridCol w:w="2025"/>
        <w:gridCol w:w="31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документов, выдача расписки (не более 20 минут).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 документы, расписывается в журнале регистрации принятых документов, составление реестра, подготовка и направление документов в уполномоченный орган (3 раза в день).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документов получателя государственной услуги от Центра, направляет документы получателя государственной услуги руководителю уполномоченного органа для наложения резолюции ответственному исполнителю(не более 20 минут).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Ознакомление с корреспонденцией, определение ответственного исполнителя (1 час)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 получателя государственной услуги, оформление справки 3 и 7 рабочих дней, в зависимости от обращения</w:t>
            </w:r>
          </w:p>
        </w:tc>
      </w:tr>
      <w:tr>
        <w:trPr>
          <w:trHeight w:val="975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 Выдача получателю справки (не более 20 минут).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журнале исходящей корреспонденции, передача справки в Центр (не более 20 минут).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Подписание справки (1 час)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 - при наличии оснований для отказа в предоставлении государственной услуги при обращении в Центр.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1"/>
        <w:gridCol w:w="2438"/>
        <w:gridCol w:w="2026"/>
        <w:gridCol w:w="2813"/>
        <w:gridCol w:w="34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6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канцелярии уполномоченного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документов, выдача расписки (не более 20 минут).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 документы, расписывается в журнале регистрации принятых документов, составление реестра, подготовка и направление документов в уполномоченный орган (3 раза в день)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документов получателя от Центра, направляет документы получателя государственной услуги руководителю уполномоченного органа для последующей передачи с наложением резолюции ответственному исполнителю (не более 30 минут)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Ознакомление с корреспонденцией, определение ответственного исполнителя (1 час)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 получателя государственной услуги, подготовка мотивированного ответа об отказе в предоставлении государственной услуги (1 рабочий день)</w:t>
            </w:r>
          </w:p>
        </w:tc>
      </w:tr>
      <w:tr>
        <w:trPr>
          <w:trHeight w:val="45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 Выдача получателю государственной услуги мотивированного ответа об отказе в предоставлении государственной услуги (не более 20 минут).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журнале исходящей корреспонденции, передача справки в Центр (не более 30 минут).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6. Подписание мотивированного ответа об отказе в предоставлении государственной услуги (1 час)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Регламенту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 по определению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адреса объектов недвижимости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Республики Казахстан"</w:t>
      </w:r>
    </w:p>
    <w:bookmarkEnd w:id="23"/>
    <w:bookmarkStart w:name="z7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при обращении в Центр (см. бумажный вариант)</w:t>
      </w:r>
    </w:p>
    <w:bookmarkEnd w:id="24"/>
    <w:bookmarkStart w:name="z7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А-13/587      </w:t>
      </w:r>
    </w:p>
    <w:bookmarkEnd w:id="25"/>
    <w:bookmarkStart w:name="z7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архитектурно-планировочного задания»</w:t>
      </w:r>
    </w:p>
    <w:bookmarkEnd w:id="26"/>
    <w:bookmarkStart w:name="z7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7"/>
    <w:bookmarkStart w:name="z8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архитектурно-планировочного задания»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- физическое 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отделы архитектуры и градостроительства района (города областного значения).</w:t>
      </w:r>
    </w:p>
    <w:bookmarkEnd w:id="28"/>
    <w:bookmarkStart w:name="z8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29"/>
    <w:bookmarkStart w:name="z8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органом, а также через центры обслуживания населения (далее – Центры),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49)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16 июля 2001 года «Об архитектурной, градостроительной и строительной деятельности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 и выдачи исходных материалов (данных) для проектирования объектов строительства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2008 года № 425 «О некоторых мерах по упрощению порядка оформления и выдачи исходных материалов (данных) и разрешительных документов для строительства объектов»,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архитектурно-планировочного задания»,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выдача справки с архитектурно-планировочным заданием с обязательным приложением технических условий на подключение к источникам инженерного и коммунального обеспечения (если есть необходимость в их получении), с указанием регистрационного кода на бумажном носителе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государственной услуги на бумажном носителе.</w:t>
      </w:r>
    </w:p>
    <w:bookmarkEnd w:id="30"/>
    <w:bookmarkStart w:name="z9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31"/>
    <w:bookmarkStart w:name="z9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8.Информацию по вопросам оказания государственной услуги, о ходе оказания государственной услуги, можно получить в уполномоченном органе и Центре адреса и график работы,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 на интернет-ресурсах уполномоченного органа; на интернет-ресурсе Центра:www.con.gov.kz; на официальных источниках информации и стендах, расположенные в зданиях Центров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 по телефону информационно-справочной службы call-центра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необходимых документов - в течение 8 (восьми)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подачи необходимых документов - в течение 15 (пятнадцати) рабочих дней для следующих объектов строительства: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предприятия, вырабатывающие электрическую и тепловую энергию горнодобывающие и обогатительные производственные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 черной и цветной металлургии, машиностроительной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гидротехнические и селезащитные сооружения (дамбы, плотины), обеспечивающие безопасность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линейные сооружения, расположенные за пределами границ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магистральные трубопроводы (нефте -, газопровод и т.д.)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высоковольтные линии электропередач и волоконно-оптические линии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железные дороги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общего пользования, отнесенные к республиканской сети, включая мосты, мостовые переходы, тоннели, многоуровневые развязки;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необходимых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необходимых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необходимых документов - в течение 8 (восьми) рабочих дней (день приема и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подачи необходимых документов - в течение 15 (пятнадцати) рабочих дней для следующих объектов строительства (день приема документов не входит в срок оказания государственной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предприятия, вырабатывающие электрическую и тепловую энергию горнодобывающие и обогатительные производственные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 черной и цветной металлургии, машиностроительной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гидротехнические и селезащитные сооружения (дамбы, плотины), обеспечивающие безопасность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линейные сооружения, расположенные за пределами границ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магистральные трубопроводы (нефте-, газопровод и т.д.)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высоковольтные линии электропередач и волоконно-оптические линии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железные дороги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общего пользования, отнесенные к республиканской сети, включая мосты, мостовые переходы, тоннели, многоуровневые развязки;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обслуживание получателя государственной услуги, оказываемой на месте в день обращения получателя государственной услуги,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максимально допустимое время ожидания в очереди при получении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предоставлении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несоответствия задания на проектирование основным параметрам необходимым для получения технических условий, приглашает потребителя для устранения несоответствий в течение 3 (трех) рабочих дней со дня оповещения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заявителем не будут устранены несоответствия задания на проектирование основным параметрам, необходимым для получения технических условий, возвращает их в Центр с письменным обоснованием причин возврата;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невозможно выдать технические условия с указанием параметров и места присоединения поставщиком услуг по инженерному и коммунальному обеспечению отправляется обоснованный отказ в выдаче.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от поставщика услуг по инженерному и коммунальному обеспечению технических условий на подключение к источникам инженерного и коммунального обеспечения уполномоченный орган в течение 2 (двух) рабочих дней направляет архитектурно - планировочное задание потребителю, либо в Центр за 1 (один) день до истечения срока выдачи, указанного в талоне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отказа, должностное лицо уполномоченного органа или работник Центра информирует потребителя в течение 1 (одного) рабочего дня и выдает письменные обоснования уполномоченного органа о причине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непредставления получателем государственной услуги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об оказании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канцелярии уполномоченного органа принимает и регистрирует документы получателя государственной услуги, направляет документы получателя государственной услуги руководителю уполномоченного органа для последующей передачи с наложением резолюции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ознакамливается с корреспонденцией, определяет ответственного исполнителя и налагает резолюцию;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рассматривает представленное заявление с приложением документов, оформляет и выдает архитектурно-планировочное задание (далее АПЗ) либо подготавливает мотивированный ответ об отказе в предоставлении государственной услуги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на изготовление АПЗ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копию удостоверения личности с представлением оригинала документа для сверки инспектору Центра, инспектор Центра принимает и регистрирует документы в журнале регистрации принятых документов (далее - журнал), выдает расписку о приеме соответствующих документов (далее - расписка);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 собирает документы, расписывается в журнале, составляет реестр, подготавливает и направляет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канцелярии уполномоченного органа принимает и регистрирует документы получателя государственной услуги от Центра, направляет документы получателя государственной услуги руководителю уполномоченного органа для последующей передачи с наложением резолюции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ознакамливается с корреспонденцией, определяет ответственного исполнителя и налагает резолюцию;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 рассматривает представленное заявление с приложением документов, оформляет архитектурно-планировочное задание либо подготавливает мотивированный ответ об отказе в предоставлении государственной услуги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уполномоченного органа подписывает АПЗ либо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специалист канцелярии уполномоченного органа регистрирует в журнале исходящей корреспонденции и передает справку либо мотивированный ответ об отказе в предоставлении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Центра выдает получателю государственной услуги АПЗ либо мотивированный отказ в предоставлении государственной услуги и расписку о выдаче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Центре и в уполномоченном органе, составляет один сотрудник.</w:t>
      </w:r>
    </w:p>
    <w:bookmarkEnd w:id="32"/>
    <w:bookmarkStart w:name="z11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33"/>
    <w:bookmarkStart w:name="z11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в Центре осуществляется посредством "окон", на которых размещается информация о предназначении и выполняемых функциях "окон", а также указываются фамилия, имя, отчество и должность инспектора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уполномоченном органе осуществляется через ответственного исполнителя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документов в Центр или уполномоченный орган, получателю государственной услуги выдается расписка о приеме соответствующих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отчества, должности инспектора Центра, либо сотрудника уполномоченного органа,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14.Для получения государственной услуги получатель государственной услуги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решения местного исполнительного органа о предоставлении соответствующего права на землю или реконструкцию (перепланировке, переоборудовании) помещений (отдельных частей)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утвержденное Заказчиком задание на проектирование (в том числе нагрузки по техническим условиям), подписанное и заверенное печатью проектировщика;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если изменение существующих объектов намечается в зоне (районе) повышенной сейсмической опасности и планируемая реконструкция или перепланировка требует пересмотра конструктивных решений, то в архитектурно-планировочном задании указывается необходимость получения по данному проекту заключения (технических условий) специализированных организаций по сейсмостойкому строительству (специалистов, имеющих соответствующую лицензию).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решения местного исполнительного органа о предоставлении соответствующего права на землю или реконструкцию (перепланировке, переоборудовании) помещений (отдельных частей)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утвержденное Заказчиком задание на проектирование (в том числе нагрузки по техническим условиям), подписанное и заверенное печатью проектировщика.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Разработчики проекта изменений, вносимых в существующие (эксплуатируемые) объекты, должны указывать в проектной документации сведения о наличии или отсутствии проектных решений, затрагивающих интересы других собственников как в процессе работ по изменению помещений или иных частей здания, так и при последующей эксплуатации измененного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если планируемая реконструкция (перепланировка, переоборудование) помещений (частей жилого дома) или перенос границ помещений затрагивает интересы других собственников (сособственников), то к проекту должно быть приложено нотариально засвидетельствованное их письменное согласие на эти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если изменение существующих объектов намечается в зоне (районе) повышенной сейсмической опасности и планируемая реконструкция или перепланировка требует пересмотра конструктивных решений, то в архитектурно-планировочном задании указывается необходимость получения по данному проекту заключения (технических условий) специализированных организаций по сейсмостойкому строительству (специалистов, имеющих соответствующую лицензию).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4"/>
    <w:bookmarkStart w:name="z13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35"/>
    <w:bookmarkStart w:name="z13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6"/>
    <w:bookmarkStart w:name="z13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«Выдача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архитектурно-планировочного задания»</w:t>
      </w:r>
    </w:p>
    <w:bookmarkEnd w:id="37"/>
    <w:bookmarkStart w:name="z13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Центров обслуживания населения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4013"/>
        <w:gridCol w:w="4531"/>
        <w:gridCol w:w="3676"/>
      </w:tblGrid>
      <w:tr>
        <w:trPr>
          <w:trHeight w:val="8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 (филиалы, отделы, отделения)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 улица Ауэзова, 189 а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40-10-76 8 (7162) 40-10-63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отдел, села Красный Яр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 село Красный Яр, улица Ленина, дом 65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40-43-27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районный отдел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город Акколь, улица Нурмагамбетова дом 102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2-09-96 8 (71638) 2-18-49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районный отдел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поселок Аршалы, улица М. Маметовой, дом 19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 8 (71644) 2-28-28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районный отдел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город Атбасар, улица Валиханова, дом 11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2-45-94 8 (71643) 4-07-22 8 (71643) 4-12-58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районный отдел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Астраханка, улица Аль-Фараби, дом 44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2-35-96 8 (71641) 2-21-94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районный отдел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город Макинск, улица Сейфуллина, дом 18 б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2-37-20 8 (71646) 2-37-81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районный отдел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город Щучинск, улица Абылай Хана, дом 28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4-29-97 8 (71636) 4-28-91 8 (71636) 4-59-28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районный отдел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Егиндыколь, улица Победы, дом 7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 2-12-57</w:t>
            </w:r>
          </w:p>
        </w:tc>
      </w:tr>
      <w:tr>
        <w:trPr>
          <w:trHeight w:val="10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районный отдел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город Ерейментау, улица Мусабаева, дом 15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(71633) 2-44-92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районный отдел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город Степняк, улица Сыздыкова, дом 2а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2-22-41 8 (71639) 2-22-42 8 (71639) 2-22-18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районный отдел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город Есиль,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дом 56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2-22-07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районный отдел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город Державинск, улица Габдуллина, дом 104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(71648) 9-00-35 8 (71647) 2-22-05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районный отдел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село Жаксы, улица Ленина, дом 8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 2-17-10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районный отдел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Зеренда, улица Мира, дом 52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2-00-74 8 (71632) 2-29-43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районный отдел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село Коргалжын, улица Абая, дом 44а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2-17-83 8 (71637)2-20-36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Степногорский городской отдел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Степногорск, 4 микрорайон, дом 7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2-00-40 8 (71645) 2-00-30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районный отдел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село Балкашино, улица Абылай-хана, дом 119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(71640) 9-26-66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районный отдел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 Акмол, улица Гагарина, дом 15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3-12-30 8 (71651) 3-11-98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районный отдел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поселок Шортанды, Переулок Безымянный, дом 1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(71631) 2-17-97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РГП «Центр обслуживания населения Акмолинской области» - Республиканское государственное предприятие «Центр обслуживания населения Акмолинской области» Комитета по контролю автоматизации государственных услуг и координации деятельности центров обслуживания населения Министерства связи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архитектурно-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планировочного задания» </w:t>
      </w:r>
    </w:p>
    <w:bookmarkEnd w:id="39"/>
    <w:bookmarkStart w:name="z13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уполномоченных органов по оказанию государственной услуги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3332"/>
        <w:gridCol w:w="3211"/>
        <w:gridCol w:w="3725"/>
        <w:gridCol w:w="2087"/>
      </w:tblGrid>
      <w:tr>
        <w:trPr>
          <w:trHeight w:val="13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органа оказывающего государственную услугу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 архитектуры и градостроительства городов и районов Акмолинской области</w:t>
            </w:r>
          </w:p>
        </w:tc>
      </w:tr>
      <w:tr>
        <w:trPr>
          <w:trHeight w:val="8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 Аккольского района»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Аккольский район, город Акколь, улица Нурмагамбетова,81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8(71638)-2-13-19</w:t>
            </w:r>
          </w:p>
        </w:tc>
      </w:tr>
      <w:tr>
        <w:trPr>
          <w:trHeight w:val="8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 Аршалынского района»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Аршалынский район, поселок Аршалы, улица Ташенова, 47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8(71644)-2-25-83</w:t>
            </w:r>
          </w:p>
        </w:tc>
      </w:tr>
      <w:tr>
        <w:trPr>
          <w:trHeight w:val="15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Астраханского района»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Астраханский район, село Астраханка, улица Аль-Фараби, 50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8(71641)-2-32-51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 Атбасарского района»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Атбасарский район, город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Валиханова, 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8(71643)-2-43-61</w:t>
            </w:r>
          </w:p>
        </w:tc>
      </w:tr>
      <w:tr>
        <w:trPr>
          <w:trHeight w:val="8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Буландынского района»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Буландынский район, город Макинск, улица Некрасова, 19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8(71646)-2-38-14</w:t>
            </w:r>
          </w:p>
        </w:tc>
      </w:tr>
      <w:tr>
        <w:trPr>
          <w:trHeight w:val="8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Бурабайского района"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Бурабайский район, город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хана, 34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8(71636)-4-32-58,</w:t>
            </w:r>
          </w:p>
        </w:tc>
      </w:tr>
      <w:tr>
        <w:trPr>
          <w:trHeight w:val="8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Егиндыкольского района»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Егиндыколь, улица Победы, 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8(71642)-2-17-14</w:t>
            </w:r>
          </w:p>
        </w:tc>
      </w:tr>
      <w:tr>
        <w:trPr>
          <w:trHeight w:val="8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Енбекшильдерского района»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Енбекшильдерский район, город Степняк, улица БиржанСал, 34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8(71639)-2-20-29</w:t>
            </w:r>
          </w:p>
        </w:tc>
      </w:tr>
      <w:tr>
        <w:trPr>
          <w:trHeight w:val="8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 Ерейментауского района»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Ерейментауский район, город Ерейментау, улица А.Кунанбаева,136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8(71633)-2-11-03,</w:t>
            </w:r>
          </w:p>
        </w:tc>
      </w:tr>
      <w:tr>
        <w:trPr>
          <w:trHeight w:val="8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района»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Есильский район, город Есиль, улица Д. Конаева, 15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8(71647)-2-14-84</w:t>
            </w:r>
          </w:p>
        </w:tc>
      </w:tr>
      <w:tr>
        <w:trPr>
          <w:trHeight w:val="8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Жаксынского района»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Жаксынский район, село Жаксы, улица Дружбы, 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8(71635)-21-8-80</w:t>
            </w:r>
          </w:p>
        </w:tc>
      </w:tr>
      <w:tr>
        <w:trPr>
          <w:trHeight w:val="8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Жаркаинского района»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Жаркаинский район, город Державинск, улица Ленина, 34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8(71648)-9-13-91</w:t>
            </w:r>
          </w:p>
        </w:tc>
      </w:tr>
      <w:tr>
        <w:trPr>
          <w:trHeight w:val="8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Зерендинского района»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Зерендинский район, село Зеренда, улица Мира, 58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8(71632)-2-28-93</w:t>
            </w:r>
          </w:p>
        </w:tc>
      </w:tr>
      <w:tr>
        <w:trPr>
          <w:trHeight w:val="8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Коргалжынского районна»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Коргалжынский район, село Коргалжын, улица Болганбаева, 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8(71637)-2-21-85</w:t>
            </w:r>
          </w:p>
        </w:tc>
      </w:tr>
      <w:tr>
        <w:trPr>
          <w:trHeight w:val="12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Сандыктауского района»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Сандыктауский район, село Балкашино, улица Абылайхана, 117/ 1 этаж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8(71640)-9-29-49</w:t>
            </w:r>
          </w:p>
        </w:tc>
      </w:tr>
      <w:tr>
        <w:trPr>
          <w:trHeight w:val="8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 района»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Целиноградский район, аул Акмол,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8(71651)-3-11-29,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8(71651)-3-11-28</w:t>
            </w:r>
          </w:p>
        </w:tc>
      </w:tr>
      <w:tr>
        <w:trPr>
          <w:trHeight w:val="8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Шортандинского района»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Шортандинский район, поселок Шортанды, улица Абылайхана, 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8(71631)-2-20-11</w:t>
            </w:r>
          </w:p>
        </w:tc>
      </w:tr>
      <w:tr>
        <w:trPr>
          <w:trHeight w:val="8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Кокшетау»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город Кокшетау, улица Абая, 87, кабинет 102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8(7162)-25-69-79</w:t>
            </w:r>
          </w:p>
        </w:tc>
      </w:tr>
      <w:tr>
        <w:trPr>
          <w:trHeight w:val="8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Степногорск»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город Степногорск, 4 микрорайон, здание 1, кабинеты 73, 75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рабочих дней в неделю, за исключением выходных и праздничных дней, с 9-00 часов до 18-00 часов, с перерывом на обед с 13-00 до 14-00 часов.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8(71645)-6-25-30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архитектурно-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планировочного задания»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Республика Казахстан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(республикалық маңызды қала, астана, облыстық маңызды қалалар,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аудандардың сәулет және қала құрылысы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органа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значения, столицы, городов областного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(орналасқан жері, электрондық адресі, тел.) (местонахождение, электронный адрес, тел.)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БЕКІТЕМІН: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УТВЕРЖДАЮ: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сәулетші (қала, аудан)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архитектор (города, района)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(Т.А.Ә.) (Ф.И.О.)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ЖОБАЛАУҒА АРНАЛҒАН СӘУЛЕТ-ЖОСПАРЛАУ ТАПСЫРМАСЫ (СЖТ) АРХИТЕКТУРНО-ПЛАНИРОВОЧНОЕ ЗАДАНИЕ (АПЗ)НА ПРОЕКТИРОВАНИЕ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20____жылғы «____» __________№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№_______ от «____»_____________20____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Объектің атауы:___________________________________________________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объекта:____________________________________________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Тапсырыс беруші (құрылыс салушы, инвестор):_______________________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Заказчик (застройщик, инвестор):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 (елді мекен), жыл, Город (населенный пункт),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6"/>
        <w:gridCol w:w="7454"/>
      </w:tblGrid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Сәулет-жоспарлау тапсырмасын әзірлеу үшін негіздеме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 әкімінің ______________ (күні, айы, жылы) №_____ қаулысы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для разработки архитектурно-планировочного задания (АПЗ)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 города (района) №_______ от_________ (число, месяц, год)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Жобалаудың сатылылығы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Нобайлық жоба толық көлемде, оның ішінде: Жалпы деректер: М 1:500 топографиялық негізде учаскенің Бас жоспары (абаттандыру және көгалдандыру схемасы); Қасбеттер, қабаттар жоспары, осьтер бойынша қималар, шатырдың жоспары; қасбеттердің сәулеттік шешімінің паспорты (сыртқы әрлеу ведомості)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Стадийность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Эскизный проект в полном объеме, в том числе: Общие данные: Генплан участка (схема благоустройства и озеленения) на топографической основе в М 1:500; Фасады, планы этажей, разрезы по осям, план кровли; Паспорт архитектурного решения фасадов (ведомость наружной отделки).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ЖЕР ТЕЛІМІНІҢ СИПАТТАМАСЫ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ХАРАКТЕРИСТИКА УЧАСТКА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Жер телімінің орналасқан жері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аудан, шағын аудан, ауыл, квартал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Местонахождение участка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Город, район, микрорайон, аул, квартал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Салынған құрылыстың болуы (жер телімінде бар құрылымдар мен имараттар, оның ішінде коммуникациялар, инженерлік құрылғылар, абаттандыру элементтері және басқалар)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</w:t>
            </w:r>
          </w:p>
        </w:tc>
      </w:tr>
      <w:tr>
        <w:trPr>
          <w:trHeight w:val="198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застройки (строения и сооружения, существующие на участке, в том числе коммуникации, инженерные сооружения, элементы благоустройства и другие)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Геодезиялық зерттелінуі (түсірілімдердің болуы, олардың масштабы)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Геодезическая изученность (наличие съемок, их масштабы)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Инженерлік-геологиялық зерттелінуі (инженерлік-геологиялық, гидрогеологиялық, топырақ-ботаникалық материалдардың және басқа да іздестірулердің болуы)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материалдар бойынша (топографиялық түсірілімдер, масштабы, түзетудің болуы)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Инженерно-геологическая изученность (имеющиеся материалы инженерно-геологических, гидрогеологических, почвенно-ботанических и других изысканий)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фондовым материалам (топографическая съемка, масштаб, наличие корректировок)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ЖОБАЛАНАТЫН ОБЪЕКТІНІҢ СИПАТЫ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ХАРАКТЕРИСТИКА ПРОЕКТИРУЕМОГО ОБЪЕКТА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Объектінің функционалдық мақсаты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Функциональное значение объекта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Қабат саны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бойынша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Этажность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технологии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Жоспарлау жүйесі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функционалдық мақсатын ескере отырып, жоба бойынша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Планировочная система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проекту с учетом функционального назначения объекта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Конструктивтік құрылымы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 бойынша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Конструктивная схема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проекту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Инженерлік қамтамасыз ету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Орталықтандырылған. Бөлген жер телімінің шегінде инженерлік және алаңішілік дәліздер көздеу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Инженерное обеспечение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Централизованное. Предусмотреть коридоры инженерных и внутриплощадочных сетей в пределах отводимого участка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ҚАЛА ҚҰРЫЛЫСЫ ТАЛАПТАРЫ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ГРАДОСТРОИТЕЛЬНЫЕ ТРЕБОВАНИЯ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Көлемдік кеңістіктік шешім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телімдері бойынша шектес объектілермен қиыстыру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Объемно-пространственное решение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Увязать со смежными по участку объектами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Бас жоспардың жобасы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телімінің шектелген аумақтық параметрлерін және көліктік-жүргіншілер коммуникациясын дамыту перспективасын ескеру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Проект генерального плана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Учесть ограниченные территориальные параметры участка и перспективу развития транспортно-пешеходных коммуникаций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 тігінен жоспарлау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Іргелес аумақтардың жоғарғы белгісін бөлшектеп жоспарлау жобасымен сәйкестендіру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 вертикальная планировка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Увязать с высотными отметками ПДП прилегающей территории</w:t>
            </w:r>
          </w:p>
        </w:tc>
      </w:tr>
      <w:tr>
        <w:trPr>
          <w:trHeight w:val="54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 абаттандыру және көгалдандыру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 мен нормативтер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 благоустройство и озеленение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с краткими описаниями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автомобильдер тұрағы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 мен нормативтер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парковка автомобилей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с краткими описаниями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 жердің құнарлы қабатын пайдалану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 использование плодородного слоя почвы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 шағын сәулеттік пішіндер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 малые архитектурные формы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жарықтандыру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освещение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СӘУЛЕТ ТАЛАПТАРЫ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АРХИТЕКТУРНЫЕ ТРЕБОВАНИЯ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Сәулеттік бейненің стилистикасы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функционалдық ерекшеліктеріне сәйкес сәулеттік бейнесін қалыптастыру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Стилистика архитектурного образа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Сформировать архитектурный образ в соответствии с функциональными особенностями объекта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Қоршап тұрған ғимараттармен өзара үйлесімдік (қимыл) сипаты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Бағыныстағы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Характер сочетания с окружающей застройкой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Түсі бойынша шешім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Нобайлық жобаға сәйкес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Цветовое решение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эскизному проекту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Жарнамалық-ақпараттық шешім, оның ішінде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Республикасындағы тіл туралы» Қазақстан Республикасы Заңының 21-бабына сәйкес жарнамалық-ақпараттық қондырғыларды көздеу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Рекламно-информационное решение, в том числе: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Предусмотреть рекламно-информационные установки согласно статьи 21 Закона Республики Казахстан «О языках Республики Казахстан»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 түнгі жарықпен рәсімдеу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 ночное световое оформление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Кіреберіс тораптар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Кіреберіс тораптарға назар аударуды ұсыну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Входные узлы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Предложить акцентирование входных узлов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Халықтың мүмкіндігі шектеулі топтарының тіршілік әрекеті үшін жағдай жасау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МҚН 3.02-05-2003 және ҚР ҚНжЕ 3.01-05-2002 сәйкес іс-шараларды көздеу; мүгедектердің ғимараттарға кіруін көздеу, пандустарды, арнайы кіреберістер жолдарды және мүгедектер арбасы өтетін құрылғылар көздеу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Создание условий для жизнедеятельности маломобильных групп населения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Предусмотреть мероприятия в соответствии с указаниями МСН 3.02-05-2003 и СНиП РК 3.01-05-2002; предусмотреть доступ инвалидов к зданию, предусмотреть пандусы, специальные подъездные пути и устройства для проезда инвалидных колясок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Дыбыс-шу көрсеткіштері бойынша шарттарды сақтау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ҚНЖЕ сәйкес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Соблюдение условий по звукошумовым показателям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СНиП РК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СЫРТҚЫ ӘРЛЕУГЕ ҚОЙЫЛАТЫН ТАЛАПТАР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ТРЕБОВАНИЯ К НАРУЖНОЙ ОТДЕЛКЕ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Жертөле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Цоколь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Қасбет Қоршау құрастырмалары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Фасад.Ограждающие конструкций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ИНЖЕНЕРЛІК ЖЕЛІЛЕРГЕ ҚОЙЫЛАТЫН ТАЛАПТАР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ТРЕБОВАНИЯ К ИНЖЕНЕРНЫМ СЕТЯМ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Жылумен жабдықтау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__және берілген күні)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Теплоснабжение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__и дата выдачи ТУ)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Сумен жабдықтау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__және берілген күні)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Водоснабжение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(№__ и дата выдачи ТУ)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Кәріз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№__ және берілген күні)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Канализация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(№__ и дата выдачи ТУ)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Электрмен жабдықтау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№__ және берілген күні)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Электроснабжение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(№__ и дата выдачи ТУ)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Газбен жабдықтау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№__ және берілген күні)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Газоснабжение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(№__ и дата выдачи ТУ)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Телекоммуникация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__және берілген күні)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Телекоммуникация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(№__ и дата выдачи ТУ)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Дренаж (қажет болған жағдайда) немесе нөсерлік кәріз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__және берілген күні)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Дренаж (при необходимости) и ливневая канализация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(№__ и дата выдачи ТУ)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Стационарлық суару жүйесі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№__ және берілген күні)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Стационарные поливочные системы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ҚҰРЫЛЫС САЛУШЫҒА ЖҮКТЕЛЕТІН МІНДЕТТЕР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ОБЯЗАТЕЛЬСТВА, ВОЗЛАГАЕМЫЕ НА ЗАСТРОЙЩИКА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Инженерлік іздестірулер бойынша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телімін игеруге геодезиялық орналастырылғаннан және оның шекарасы нақты (жергілікті жерге) бекітілгеннен және жер жұмыстарын жүргізуге ордер алынғаннан кейін кірісу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 инженерным изысканиям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Приступать к освоению земельного участка разрешается после геодезического выноса и закрепления его границ в натуре (на местности) и ордера на производство земляных работ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құрылыстар мен құрылғыларды бұзу (ауыстыру) бойынша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болған жағдайда қысқаша сипаттамасы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 сносу (переносу) существующих строений и сооружений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необходимости краткое описание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Жер асты және жер үсті коммуникацияларын ауыстыру бойынша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Өтетін инженерлік коммуникациялар анықталған жағдайда оларды қорғау бойынша конструктивтік іс-шаралар көздеу, тиісті инстанциялармен келісу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 переносу подземных и надземных коммуникаций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обнаружения проходящих инженерных коммуникаций предусмотреть конструктивные мероприятия по их защите, провести согласование с соответствующими инстанциями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Жасыл екпелерді сақтау және /немесе отырғызу бойынша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 сохранению и/или пересадке зеленых насаждений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Жер төлемін уақытша қоршау құрылысы бойынша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 строительству временного ограждения участка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ҚОСЫМША ТАЛАПТАР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Нобайлық жобаға сәйкес құрылыс салынатын жалпы алаң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ДОПОЛНИТЕЛЬНЫЕ ТРЕБОВАНИЯ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застройки согласно эскизному проекту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ЖАЛПЫ ТАЛАПТАР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Жобаны (жұмыс жобасын) әзірлеген кезде сәулет, қала құрылысы және құрылыс қызметі саласындағы Қазақстан Республикасының қолданыстағы заңнамаларының нормаларын басшылыққа алу.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Жобалауды (жаңа құрылыс кезінде) түзетілген М 1:500 топографиялық түсірілім және бұрын орындалған геологиялық іздестірулер материалдарында жүргізу.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3.Қаланың (ауданның) бас сәулетшісімен келісу: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 1:500 бас жоспар;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инженерлік желілердің жиынтық жоспары;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құрылыстың бас жоспары;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жарнамалық-ақпараттық қондырғылар.</w:t>
            </w:r>
          </w:p>
        </w:tc>
      </w:tr>
      <w:tr>
        <w:trPr>
          <w:trHeight w:val="30" w:hRule="atLeast"/>
        </w:trPr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ОБЩИЕ ТРЕБОВАНИЯ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 разработке проекта (рабочего проекта) необходимо руководствоваться нормами действующего законодательства Республики Казахстан в сфере архитектурной, градостроительной и строительной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Проектирование (при новом строительстве) необходимо вести на материалах откорректированной топографической съемки в М 1:500 и геологических изысканий, выполненных ранее.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Согласовать с главным архитектором города (района):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-генеральный план в М 1:500;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-сводный план инженерных сетей;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-строительный генеральный план;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-рекламно-информационные установки.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ПРИМЕЧАНИЯ:</w:t>
      </w:r>
    </w:p>
    <w:bookmarkStart w:name="z13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Архитектурно-планировочное задание (далее-АПЗ) и технические условия действуют в течение всего срока нормативной продолжительности строительства, утвержденной в составе проектной (проектно-сметной)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возникновения обстоятельств, требующих пересмотра условий АПЗ, изменения в него могут быть внесены по согласованию с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Требования и условия, изложенные в АПЗ, обязательны для всех участников инвестиционного процесса независимо от форм собственности и источников финансирования. АПЗ по просьбе заказчика или местного органа архитектуры и градостроительства может быть предметом обсуждения градостроительного совета, архитектурной общественности, рассмотрено в независимой экспертизе.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Несогласие заказчика с требованиями, содержащимися в АПЗ, может быть обжаловано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Выданное АПЗ является основанием на разработку и проведение экспертизы предпроектной и проектной (проектно-сметной) документации на строительство в установленном уполномоченным государственным органом в сфере архитектурной, градостроительной и строительной деятельности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Объекты, строящиеся (построенные) без участия государственных инвестиций, но затрагивающие государственные и общественные интересы, подлежат приемке в эксплуатацию государственными приемочными комиссиями.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Указанное условие устанавливается местными исполнительными органами (городов) при выдаче заказчику (застройщику) АПЗ и должно быть зафиксировано в этом задании, а также в разрешении на производство строительно-монтажных работ.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2"/>
        <w:gridCol w:w="6868"/>
      </w:tblGrid>
      <w:tr>
        <w:trPr>
          <w:trHeight w:val="30" w:hRule="atLeast"/>
        </w:trPr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СЖТ құраған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АПЗ составил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(лауазымы, ТАӘ)(должность, ФИО)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(қолы)(подпись)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СЖТ алдым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АПЗ получил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(күні, айы, жылы)(число, месяц, год)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(қолы)(подпись)</w:t>
            </w:r>
          </w:p>
        </w:tc>
      </w:tr>
    </w:tbl>
    <w:bookmarkStart w:name="z1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архитектурно-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планировочного задания»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0"/>
      </w:tblGrid>
      <w:tr>
        <w:trPr>
          <w:trHeight w:val="525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субъекта)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принял(а)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 специалиста)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 201_ г. Час. ____ мин. 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(размер 15 см х 21 см)</w:t>
      </w:r>
    </w:p>
    <w:bookmarkStart w:name="z1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архитектурно-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планировочного задания»</w:t>
      </w:r>
    </w:p>
    <w:bookmarkEnd w:id="44"/>
    <w:bookmarkStart w:name="z14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</w:t>
      </w:r>
    </w:p>
    <w:bookmarkEnd w:id="45"/>
    <w:bookmarkStart w:name="z14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при обращении в уполномоченный орган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013"/>
        <w:gridCol w:w="2245"/>
        <w:gridCol w:w="1123"/>
        <w:gridCol w:w="3013"/>
        <w:gridCol w:w="3253"/>
      </w:tblGrid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при обращении в уполномоченный орган (ход работы)</w:t>
            </w:r>
          </w:p>
        </w:tc>
      </w:tr>
      <w:tr>
        <w:trPr>
          <w:trHeight w:val="6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 работы)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</w:tr>
      <w:tr>
        <w:trPr>
          <w:trHeight w:val="5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Последовательность действий (процесса, процедуры, операции) и их 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подготовка АПЗ</w:t>
            </w:r>
          </w:p>
        </w:tc>
      </w:tr>
      <w:tr>
        <w:trPr>
          <w:trHeight w:val="6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 - распорядительное решение)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руководству для наложения резолюции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на исполнение ответственному исполнителю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АПЗ на подписание руководству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рабочих дней  14 рабочих дней (для определенных объектов строительства)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работы)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 работы)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Последовательность действия (процесса, процедуры, операции) и их 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АПЗ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АПЗ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 канцелярию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государственной услуги лично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дня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1.2. Описание действий СФЕ - при обращении в Центр.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"/>
        <w:gridCol w:w="3123"/>
        <w:gridCol w:w="2805"/>
        <w:gridCol w:w="3344"/>
        <w:gridCol w:w="33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6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Центра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канцелярии уполномоченного органа</w:t>
            </w:r>
          </w:p>
        </w:tc>
      </w:tr>
      <w:tr>
        <w:trPr>
          <w:trHeight w:val="58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 в журнале регистрации принятых документов, выдача расписки и передача документов в накопительный отдел Центра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Собирает документы, расписывается в журнале регистрации принятых документов, составляет реестр, подготавливает и направляет документы для отправления в уполномоченный орган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 получателя государственной услуги от Центра, направление документов получателя государственной услуги руководителю для последующей передачи с наложением резолюции ответственному исполнителю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накопительный отдел Центра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уполномоченный орган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руководителю уполномоченного органа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7"/>
        <w:gridCol w:w="2588"/>
        <w:gridCol w:w="2357"/>
        <w:gridCol w:w="2849"/>
        <w:gridCol w:w="23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канцелярии уполномоченного органа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</w:tr>
      <w:tr>
        <w:trPr>
          <w:trHeight w:val="585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ответственного исполнителя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получателя, оформление АПЗ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АПЗ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журнале, передача АПЗ в Центр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АПЗ и расписки о выдаче документа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ответственному исполнителю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АПЗ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журнале исходящей корреспонденции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Центр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АПЗ и расписки о выдаче документа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час)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рабочих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рабочих дней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час)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 при обращении в уполномоченный орган. 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4461"/>
        <w:gridCol w:w="4270"/>
      </w:tblGrid>
      <w:tr>
        <w:trPr>
          <w:trHeight w:val="615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Канцелярия уполномоченного органа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Руководство уполномоченного органа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Ответственный исполнитель уполномоченного органа</w:t>
            </w:r>
          </w:p>
        </w:tc>
      </w:tr>
      <w:tr>
        <w:trPr>
          <w:trHeight w:val="825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заявления, регистрация, направление заявления руководству уполномоченного органа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Определение ответственного исполнителя для выполнения, наложение резолюции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Рассмотрение заявления с приложением документов</w:t>
            </w:r>
          </w:p>
        </w:tc>
      </w:tr>
      <w:tr>
        <w:trPr>
          <w:trHeight w:val="3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Изготовление АПЗ или мотивированный отказ</w:t>
            </w:r>
          </w:p>
        </w:tc>
      </w:tr>
      <w:tr>
        <w:trPr>
          <w:trHeight w:val="3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Подписание изготовленного АПЗ или мотивированного отказа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АПЗ и передача получателю государственной услуги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Основной процесс при обращении в Центр.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1"/>
        <w:gridCol w:w="3019"/>
        <w:gridCol w:w="2422"/>
        <w:gridCol w:w="2664"/>
        <w:gridCol w:w="2664"/>
      </w:tblGrid>
      <w:tr>
        <w:trPr>
          <w:trHeight w:val="30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Инспектор Центра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Центра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Канцелярия уполномоченного органа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Руководство уполномоченного органа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Ответственный исполнитель уполномоченного органа</w:t>
            </w:r>
          </w:p>
        </w:tc>
      </w:tr>
      <w:tr>
        <w:trPr>
          <w:trHeight w:val="2220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документов, выдача расписки, регистрация заявления, направление документов в уполномоченный орган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Собирает документы, расписывается в журнале регистрации принятых документов, составляет реестр, подготавливает и направляет документы для отправления в уполномоченный орган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Прием заявления из Центров, регистрация, направление заявления руководству уполномоченного органа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Определение ответственного исполнителя для исполнения, наложение резолюции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заявления с приложением документов</w:t>
            </w:r>
          </w:p>
        </w:tc>
      </w:tr>
      <w:tr>
        <w:trPr>
          <w:trHeight w:val="30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Изготовление АПЗ или мотивированный отказ, передача на подпись</w:t>
            </w:r>
          </w:p>
        </w:tc>
      </w:tr>
      <w:tr>
        <w:trPr>
          <w:trHeight w:val="900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Подписание АПЗ или мотивированного отказа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 Регистрация АПЗ и или мотивированного отказа и передача в Центр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 Выдача АПЗ получателю государственной услуги в Центре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4. Варианты использования. Альтернативный процесс при обращении в уполномоченный орган.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4"/>
        <w:gridCol w:w="4400"/>
        <w:gridCol w:w="3896"/>
      </w:tblGrid>
      <w:tr>
        <w:trPr>
          <w:trHeight w:val="30" w:hRule="atLeast"/>
        </w:trPr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Канцелярия уполномоченного органа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Руководство уполномоченного органа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выдача расписки, регистрация, направление заявления руководству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Определение ответственного исполнителя, наложение резолюции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Рассмотрение заявления. Подготовка мотивированного отказа</w:t>
            </w:r>
          </w:p>
        </w:tc>
      </w:tr>
      <w:tr>
        <w:trPr>
          <w:trHeight w:val="30" w:hRule="atLeast"/>
        </w:trPr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Подписание отказа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Регистрация отказа, передача отказа получателю государственной услуги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5. Варианты использования. Альтернативный процесс при обращении в центр.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9"/>
        <w:gridCol w:w="3543"/>
        <w:gridCol w:w="2810"/>
        <w:gridCol w:w="2938"/>
      </w:tblGrid>
      <w:tr>
        <w:trPr>
          <w:trHeight w:val="30" w:hRule="atLeast"/>
        </w:trPr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Канцелярия уполномоченного органа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Руководство уполномоченного органа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выдача расписки, регистрация заявления, направление документов в уполномоченный орган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выдача расписки, регистрация, направление заявления руководству уполномоченного органа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Определение ответственного исполнителя, наложение резолюции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Рассмотрение заявления. Подготовка мотивированного отказа, передача на подпись руководству</w:t>
            </w:r>
          </w:p>
        </w:tc>
      </w:tr>
      <w:tr>
        <w:trPr>
          <w:trHeight w:val="30" w:hRule="atLeast"/>
        </w:trPr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Подписание отказа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отказа, передача отказа в Центр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отказа получателю государственной услуги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архитектурно-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планировочного задания»</w:t>
      </w:r>
    </w:p>
    <w:bookmarkEnd w:id="52"/>
    <w:bookmarkStart w:name="z15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государственной услуги по выдаче архитектурно-планировочного задания (см. бумажный вариант)</w:t>
      </w:r>
    </w:p>
    <w:bookmarkEnd w:id="53"/>
    <w:bookmarkStart w:name="z1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А-13/587      </w:t>
      </w:r>
    </w:p>
    <w:bookmarkEnd w:id="54"/>
    <w:bookmarkStart w:name="z15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решения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 по согласованию с уполномоченным органом в сфере религиозной деятельности»</w:t>
      </w:r>
    </w:p>
    <w:bookmarkEnd w:id="55"/>
    <w:bookmarkStart w:name="z15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56"/>
    <w:bookmarkStart w:name="z1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решения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 по согласованию с уполномоченным органом в сфере религиозной деятельности»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- физическое 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Управление архитектуры и градостроительства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территориальный орган – департамент по делам религий Акмолинской области.</w:t>
      </w:r>
    </w:p>
    <w:bookmarkEnd w:id="57"/>
    <w:bookmarkStart w:name="z16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8"/>
    <w:bookmarkStart w:name="z1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«О религиозной деятельности и религиозных объединениях»,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решения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 по согласованию с уполномоченным органом в сфере религиозной деятельности»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2012 года № 1311.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результате оказываемой государственной услуги получатель государственной услуги получает решение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 либо мотивированный ответ об отказе в предоставлении услуги на бумажном носителе.</w:t>
      </w:r>
    </w:p>
    <w:bookmarkEnd w:id="59"/>
    <w:bookmarkStart w:name="z16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0"/>
    <w:bookmarkStart w:name="z1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8.Информацию по вопросам оказания государственной услуги, о ходе оказания государственной услуги, можно получить в уполномоченном органе, адреса и график работы,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 на интернет-ресурсе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решения о строительстве культовых зданий (сооружений) и определении их месторасположения - тридцать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решения о перепрофилировании (изменении функционального назначения) зданий (сооружений) в культовые здания (сооружения) – тридцать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получателем государственной услуги государственной услуги, желающим сдать пакет документов для получения государственной услуги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государственной услуги, оказываемой на месте в день обращения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предоставлении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неполного пакета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недостоверных сведений в документах,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ненадлежащее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отсутствие согласования территориального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об оказании услуги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канцелярии уполномоченного органа принимает и регистрирует документы получателя государственной услуги, направляет документы получателя государственной услуги руководителю уполномоченного органа для последующей передачи с наложением резолюции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ознакамливается с корреспонденцией, определяет ответственного исполнителя и налагает резолюцию;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рассматривает представленное заявление с приложением документов и отправляет в территориальный орган на согласование;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территориальный орган согласовывает либо предоставляет мотивированный ответ в уполномоченный орган об отказе в согласовании в течении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уполномоченного органа оформляет и выдает: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строительстве культовых зданий (сооружений) и определении их месторасположения по согласованию с уполномоченным органом в сфере религиозной деятельности либо подготавливает мотивированный ответ об отказе в предоставлении государственной услуги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перепрофилировании (изменении функционального назначения) зданий (сооружений) в культовые здания (сооружения) по согласованию с уполномоченным органом в сфере религиозной деятельности либо подготавливает мотивированный ответ об отказе в предоставлении государственной услуги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уполномоченном органе, составляет один сотрудник.</w:t>
      </w:r>
    </w:p>
    <w:bookmarkEnd w:id="61"/>
    <w:bookmarkStart w:name="z18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62"/>
    <w:bookmarkStart w:name="z18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в уполномоченном органе осуществляется работником канцелярии уполномоченного органа, который регистрирует заявление. Подтверждением сдачи документов является копия заявления получателя государственной услуги со штампом регистрации (входящий номер, дата, роспись работника канцелярии принявшего заявление).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решения о строительстве культовых зданий (сооружений) и определении их месторасположения получатели государственной услуги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регистрационного номера налогоплательщика при обязательном представлении оригинала документа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удостоверяющего личность - для физических лиц при обязательном представлении оригинала документов для сверки или копию свидетельства о государственной регистрации (перерегистрации) юридического лица - для юридических лиц при обязательном представлении оригинала документов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справку-обоснование о строительстве культового сооружения.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решения о перепрофилировании (изменении функционального назначения) зданий (сооружений) в культовые здания (сооружения) получатели государственной услуги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личность, - для физических лиц при обязательном представлении оригинала документов для сверки или копию свидетельства о государственной регистрации (перерегистрации) юридического лица - для юридических лиц при обязательном представлении оригинала документов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удостоверяющего право собственности на объект недвижимости, при обязательном представлении оригинала документа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об отсутствии обременения на объект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копию технического паспорта на объект недвижимости при обязательном представлении оригинала документа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справку-обоснование о перепрофилировании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3"/>
    <w:bookmarkStart w:name="z20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64"/>
    <w:bookmarkStart w:name="z20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Ответственным лицом за оказание государственной услуги является руководитель уполномоченного органа (далее –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End w:id="65"/>
    <w:bookmarkStart w:name="z20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решения о строительстве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культовых зданий (сооружений)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определении их месторасположения,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перепрофилировании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(изменении функционального назначения)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зданий (сооружений) в культовые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здания (сооружения) по согласованию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уполномоченным органом в сфере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религиозной деятельности»    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5413"/>
        <w:gridCol w:w="2064"/>
        <w:gridCol w:w="1828"/>
        <w:gridCol w:w="2990"/>
      </w:tblGrid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5557"/>
        <w:gridCol w:w="2063"/>
        <w:gridCol w:w="1841"/>
        <w:gridCol w:w="2992"/>
      </w:tblGrid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архитектуры и градостроительства Акмолинской области»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 улица Абая, 87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40-10-17, факс 25-47-42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 до 18.00 часов, с перерывом на обед с 13.00 до 14.00 часов, кроме выходных и праздничных дней</w:t>
            </w:r>
          </w:p>
        </w:tc>
      </w:tr>
    </w:tbl>
    <w:bookmarkStart w:name="z21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решения о строительстве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культовых зданий (сооружений)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определении их месторасположения,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перепрофилировании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(изменении функционального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назначения) зданий (сооружений)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культовые здания (сооружения)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согласованию с уполномоченным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органом в сфере религиозной деятельности»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3665"/>
        <w:gridCol w:w="2449"/>
        <w:gridCol w:w="3183"/>
        <w:gridCol w:w="3009"/>
      </w:tblGrid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телефонов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3769"/>
        <w:gridCol w:w="2453"/>
        <w:gridCol w:w="3243"/>
        <w:gridCol w:w="2995"/>
      </w:tblGrid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по делам религий Акмолинской области»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020000 Город Кокшетау, улица Горького, 37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40-16-03 akmola@din.gov.kz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 до 18.30 часов, с перерывом на обед с 13.00 до 14.30 часов, кроме выходных и праздничных дней</w:t>
            </w:r>
          </w:p>
        </w:tc>
      </w:tr>
    </w:tbl>
    <w:bookmarkStart w:name="z21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Регламенту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решения о строительстве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культовых зданий (сооружений)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определении их месторасположения,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перепрофилировании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(изменении функционального назначения)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зданий (сооружений) в культовые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здания (сооружения) по согласованию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уполномоченным органом 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сфере религиозной деятельности»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управления архитектуры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градостроительства (области,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значения, столицы)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Заявитель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(Фамилия, имя, отчество, адрес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телефон для физических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Наименование организации, почтовый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адрес и телефон для юридических лиц)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выдать решение о строительстве культового 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(сооружения) на земельном участке площадью ______га, расположенном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адресу: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Культовое сооружение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(Конфессиональная принадлежность)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Источник финансирования строительства культового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сооружения____________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Вместимость культового сооружения (количество прихожан)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Подпись, дата, печать (для юридических лиц)____________________</w:t>
      </w:r>
    </w:p>
    <w:bookmarkStart w:name="z21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Регламенту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«Выдача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решения о строительстве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культовых зданий (сооружений)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определении их месторасположения,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перепрофилировании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(изменении функционального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назначения) зданий (сооружений)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культовые здания (сооружения)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согласованию с уполномоченным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органом в сфере религиозной деятельности»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управления архитектуры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градостроительства (области,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значения, столицы)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(Фамилия, имя, отчество)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Заявитель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(Фамилия, имя, отчество, адрес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телефон для физических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Наименование организации, почтовый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адрес и телефон для юридических лиц)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выдать решение о перепрофилировании (изменении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функционального назначения) здания (сооружения)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«__________________________» в культовое здание (сооружение),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расположенного по адресу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Культовое сооружение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(Конфессиональная принадлежность)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Вместимость культового сооружения (количество прихожан)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Подпись, дата, печать (для юридических лиц)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</w:t>
      </w:r>
    </w:p>
    <w:bookmarkStart w:name="z21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Регламенту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решения о строительстве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культовых зданий (сооружений)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определении их месторасположения,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перепрофилировании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(изменении функционального назначения)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зданий (сооружений) в культовые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здания (сооружения) по согласованию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уполномоченным органом 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сфере религиозной деятельности»  </w:t>
      </w:r>
    </w:p>
    <w:bookmarkEnd w:id="70"/>
    <w:bookmarkStart w:name="z21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</w:t>
      </w:r>
    </w:p>
    <w:bookmarkEnd w:id="71"/>
    <w:bookmarkStart w:name="z21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1693"/>
        <w:gridCol w:w="2265"/>
        <w:gridCol w:w="757"/>
        <w:gridCol w:w="1893"/>
        <w:gridCol w:w="1913"/>
        <w:gridCol w:w="2093"/>
        <w:gridCol w:w="2033"/>
      </w:tblGrid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при обращении в уполномоченный орган (ход работы)</w:t>
            </w:r>
          </w:p>
        </w:tc>
      </w:tr>
      <w:tr>
        <w:trPr>
          <w:trHeight w:val="6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 работы)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5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Последовательность действий (процесса, процедуры, операции) и их 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отправление в территориальный орган на согласование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Согласовывает либо предоставляет мотивированный ответ в уполномоченный орган об отказе в согласовании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решения о строительстве либо перепрофилировании культовых зданий (сооружений) на подписание руководству</w:t>
            </w:r>
          </w:p>
        </w:tc>
      </w:tr>
      <w:tr>
        <w:trPr>
          <w:trHeight w:val="136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 - распорядительное решение)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руководству для наложения резолюции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на исполнение ответственному исполнителю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календарных дней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работы)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 работы)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Последовательность действия (процесса, процедуры, операции) и их 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решения о строительстве либо перепрофилировании культовых зданий (сооружений)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решения о строительстве либо перепрофилировании культовых зданий (сооружений)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 канцелярию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государственной услуги лично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дня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0"/>
        <w:gridCol w:w="3074"/>
        <w:gridCol w:w="3808"/>
        <w:gridCol w:w="3058"/>
      </w:tblGrid>
      <w:tr>
        <w:trPr>
          <w:trHeight w:val="615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Канцелярия уполномоченного органа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Руководство уполномоченного органа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Ответственный исполнитель уполномоченного органа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Руководство территориального органа</w:t>
            </w:r>
          </w:p>
        </w:tc>
      </w:tr>
      <w:tr>
        <w:trPr>
          <w:trHeight w:val="945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заявления, регистрация, направление заявления руководству уполномоченного органа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Определение ответственного исполнителя для выполнения, наложение резолюции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Рассмотрение заявления с приложением документов и отправление в территориальный орган на согласование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Согласовывает либо предоставляет мотивированный ответ в уполномоченный орган об отказе в согласовании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Подготовка решения о строительстве либо перепрофилировании культовых зданий (сооружений) или мотивированный отказ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Подписание решения о строительстве либо перепрофилировании культовых зданий (сооружений) или мотивированный отказ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Регистрация решения о строительстве либо перепрофилировании культовых зданий (сооружений) и передача получателю государственной услуги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 Регламенту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решения о строительстве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культовых зданий (сооружений)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определении их месторасположения,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перепрофилировании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(изменении функционального назначения)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зданий (сооружений) в культовые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здания (сооружения) по согласованию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уполномоченным органом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сфере религиозной деятельности»</w:t>
      </w:r>
    </w:p>
    <w:bookmarkEnd w:id="74"/>
    <w:bookmarkStart w:name="z21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(ст. бумажный вариант)</w:t>
      </w:r>
    </w:p>
    <w:bookmarkEnd w:id="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