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fbe7" w14:textId="7d9f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в городе Кокшетау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18 января 2012 года № А-1/79. Зарегистрировано Управлением юстиции города Кокшетау Акмолинской области 9 февраля 2012 года № 1-1-165. Утратило силу - постановлением акимата города Кокшетау Акмолинской области от 31 мая 2012 года № А-5/926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- постановлением акимата города Кокшетау Акмолинской области от 31.05.2012 № А-5/926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5-7)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24 ноября 2011 года «О республиканском бюджете на 2012-2014 годы»,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города Кокшетау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молодежную практику в городе Кокшетау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организующих рабочие места для прохождения молодежной практики в городе Кокшетау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Кокшетау Какпенова Т.Ж.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                                 М.Батырханов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«Аппарат акима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области», заместитель акима                Кайнарбеков А.К.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«Аппарат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маслихата»                      Сыздыков Т.И.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«Аппарат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маслихата»                      Билялов М.Е.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Дочернего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«Вычислительный центр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статистике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«Информационно-вычислительный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 по статистике»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(на праве хозяйственного ведения)          Казыбаева А.Н.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Дочернего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РГП «Государственный научно-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производственный центр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ресурсов и землеустройства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(ГосНПЦзем) «Акмолинский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институт по землеустройству»               Рыскулов К.С.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 по выплате пенсий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Городецкий В.В.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регулированию естественных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монополий по Акмолинской области»          Есиркепов Е.О.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исполнению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исполнению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Беркимбаев Б.С.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Акмолинской области»               Дюсенов А.А.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статистики Акмолинской области»            Мусина Е.Е.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архитектурно-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строительного контроля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лицензирования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 по делам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жилищно-коммунального хозяйства»         Карагойшин Т.Д.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полковник полиции                          Маткенов Т.С.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«Есильский 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экологического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контроля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Шалабаев К.М.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финансового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Бекенов Н.Ж.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товарищества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«Кокшетауский автобусный парк»             Шаримова А.У.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«Народно-Демократическая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партия «Нур Отан»                          Шойкин Г.Н.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филиала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«Народно-Демократическая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партия «Нур Отан»                          Ибраев Б.К.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городу Кокшетау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Шайкенов Б.М.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филиала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общества «Национальный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 экспертизы и сертификации»           Кусаинов Е.К.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«Прокуратура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старший советник юстиции                   Жылкыбаев А.С.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«Северо-Казахстанский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межрегиональный 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геологии и недропользования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геологии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недропользования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«Севказнедра»         Бекмагамбетов Б.И.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службы по Акмолинской области»,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Дисциплинарного совета        Аскаров Б.Б.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обороны города Кокшетау»             Балгожинов С.К.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                                  Мадиев С.К.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«Центр обслуживания населения»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по контролю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автоматизации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услуг и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деятельности центров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обслуживания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связи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информации Республики Казахстан            Абдильманов Ш.У.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адаптации несовершеннолетних»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Темирбаев К.К.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Кокшетау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января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А-1/79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в редакции постановления акимата города Кокшетау Акмолинской области от 11.03.2012 </w:t>
      </w:r>
      <w:r>
        <w:rPr>
          <w:rFonts w:ascii="Times New Roman"/>
          <w:b w:val="false"/>
          <w:i w:val="false"/>
          <w:color w:val="ff0000"/>
          <w:sz w:val="28"/>
        </w:rPr>
        <w:t>№ А-3/376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</w:t>
      </w:r>
      <w:r>
        <w:br/>
      </w:r>
      <w:r>
        <w:rPr>
          <w:rFonts w:ascii="Times New Roman"/>
          <w:b/>
          <w:i w:val="false"/>
          <w:color w:val="000000"/>
        </w:rPr>
        <w:t>
организующих рабочие места для прохождения</w:t>
      </w:r>
      <w:r>
        <w:br/>
      </w:r>
      <w:r>
        <w:rPr>
          <w:rFonts w:ascii="Times New Roman"/>
          <w:b/>
          <w:i w:val="false"/>
          <w:color w:val="000000"/>
        </w:rPr>
        <w:t>
молодежной практики в городе Кокшетау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3420"/>
        <w:gridCol w:w="2856"/>
        <w:gridCol w:w="1874"/>
        <w:gridCol w:w="2439"/>
        <w:gridCol w:w="2021"/>
      </w:tblGrid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организуемых рабочих мест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молодеж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месяцах)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педагог, финансист,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Акмолинского областного маслихата»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программист, специалист по государственному местному управлению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финансов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финансист, программист, юрист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энергетики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юрист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архивов и документации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финансист, архивист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сельского хозяйства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агроном, бухгалтер, финансист, специалист по государственному местному управлению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экономики и бюджетного планирования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программист, экономист,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архитектуры и градостроительства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бухгалтер, экономист, программист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координации занятости и социальных программ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работа, финансист, программист, юрист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Агентства Республики Казахстан по регулированию естественных монополий по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аудит, экономист, юрист,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строительства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финансового контроля по Акмолинской области Комитета финансового контроля Министерства финансов Республики Казахстан»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туризма, физической культуры и спорта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туризм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по исполнению судебных актов Акмолинской области Комитета по исполнению судебных актов Министерства юстиции Республики Казахстан»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Агентства Республики Казахстан по делам государственной службы по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 педагог, экономист, финансист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внутренней политики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психолог, экономист,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учитель, финансист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статистики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аудит, финансист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межрегиональный департамент геологии и недропользо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Комитета геологии и недропользова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Министерства индустрии и новых технологий Республики Казахстан «Севказнедра»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дело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Дочернее государственное предприятие РГП «Государствен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центр земельных ресурсов и землеустройства (ГосНПЦзем) «Акмолинский государственный институт по землеустройству»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троитель, топограф-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областной филиал Общественного объединения «Народно-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Демократическая партия «Нур Отан»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 политолог, экономист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1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предпринимательства и промышленности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 экономист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земельных отношений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 экономист, землеустрои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 контроля и лицензирования Акмолинской области Агентства Республики Казахстан по делам строительства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Инженер-строитель, юрист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 города Кокшетау» Акмолинской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 экономист,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государственному местному управлению,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Кокшетауского городского маслихата»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 специалист по государственному местному управлению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Кокшетау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 строительства города Кокшетау»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строитель, юрист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 финансов города Кокшетау»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финансист, экономист, юрист, переводчик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 города Кокшетау»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политолог, историк, бухгалтерский учет и аудит, экономист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 физической культуры и спорта города Кокшетау»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 инструктор по спорту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 занятости и социальных программ города Кокшетау»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 финансист, экономист, бухгалтер, педагог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 архитектуры и градостроительства города Кокшетау»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 городской филиал Акмолинской области Общественного объединения «Народно-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Демократическая партия «Нур Отан»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 предпринимательства города Кокшетау»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 юрист,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ветеринарии города Кокшетау»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по делам обороны города Кокшетау»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юрист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внутренних дел города Кокшетау Департамента внутренних дел Акмолинской области Министерства внутренних дел Республики Казахстан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референт, оператор, юрист, делопроизво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городу Кокшетау Налогового департамента по Акмолинской области Налогового комитета Министерства финансов Республики Казахстан»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дело, финансист, юрист, специалист по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местному управлению, специалист по информацион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системам, банковское дело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филиал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учреждения «Есильский департамент экологического регулирования и контроля Министерства охраны окружающей среды Республики Казахстан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эколог, агроэколог,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агроном, переводчик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областной филиал Республикан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казенного предприятия «Государствен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центр по выплате пенсий Министерства труда и социальной защиты населения Республики Казахстан»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на праве хозяйственного ведения «Центр обслуживания населения» Комитета по конролю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юрист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прокуратура по надзору за законностью в исправительных учреждениях Акмолинской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 педагог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Кокшетауская транспортная прокуратура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«Кокшетау Жылу» при акимате города Кокшетау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 инженер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внутренних дел Акмолинской области Министерства внутренних дел Республики Казахстан»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программист, юрист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филиал акционерного общества «Национальный центр экспертизы и сертификации»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ция, метрология и сертификация, экспертиза качества товаров, учитель биологии, учитель химии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адаптации несовершенно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летних»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 Акмолинской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«Центр занятости» отдела занятости и социальных программ города Кокшетау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секретарь, педагог, финансист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Дочернее государственное предприятие «Вычислительный центр по статистике Акмолинской области» Республикан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предприятия «Информационно-вычислительный центр Агентства Республики Казахстан по статистике»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праве хозяйственного ведения)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«Кокшетауский автобусный парк»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 организатор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перевозки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по защите прав детей Акмолинской области» Комитета по охране прав детей Министерства образования и науки Республики Казахстан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 тенге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 предпринимательства города Кокшетау»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 (специалист по стандартизации, метрологии и сертифи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 предприятий)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 тенге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 физической культуры и спорта города Кокшетау»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 (туризм), переводчик (учитель казахского языка)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тенге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Дворец культуры «Достар» при отделе культуры и развития языков города Кокшетау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низатор, педагог-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тенге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филиал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учреждения «Есильский департамент экологии Комитета экологического регулирования и контроля Министерства охраны окружающей среды Республики Казахстан»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эколог, переводчик (учитель казахского языка), лесохозяй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дело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тенге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областной филиал акционерного общества «Казпочта»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аудит, юрист, финансист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тенге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областной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 «Народный банк Казахстана»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финансист, бухгалтерский учет и аудит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тенге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областной филиал акционерного общества «Накопительный пенсионный фонд «Ұлар Үміт»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тенге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«Кокшесельхоз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тенге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«Камариденов К.Н.»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тенге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