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6124" w14:textId="90e6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обучающимся и воспитывающимся на дому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 февраля 2012 года № А-2/194. Зарегистрировано Управлением юстиции города Кокшетау Акмолинской области 1 марта 2012 года № 1-1-167. Утратило силу постановлением акимата города Кокшетау Акмолинской области от 6 февраля 2015 года № А-2/158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Кокшетау Акмолинской области от 06.02.2015 № А-2/158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 в целях оказания материальной помощи детям-инвалидам, обучающимся и воспитывающимся на дому в городе Кокшетау,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обучающимся и воспитывающимся на дому в городе Кокшетау, ежеквартально в размере 6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возлагается на заместителя акима города Кокшетау Какпенова Т.Ж.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Газизов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Кокшетау»                  Ахметов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Кокшетау»              Омарова А.Б.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