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f8d3" w14:textId="161f8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9 декабря 2011 года № С-53/6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19 марта 2012 года № С-3/5. Зарегистрировано Управлением юстиции города Кокшетау Акмолинской области 29 марта 2012 года № 1-1-168. Утратило силу в связи с истечением срока применения - (письмо Кокшетауского городского маслихата Акмолинской области от 30 апреля 2013 года № 06-02/109а)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Кокшетауского городского маслихата Акмолинской области от 30.04.2013 № 06-02/109а).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городском бюджете на 2012-2014 годы» от 9 декабря 2011 года № С-53/6 (зарегистрировано в Реестре государственной регистрации нормативных правовых актов за № 1-1-160, опубликовано 5 января 2012 года в газете «Көкшетау» и 5 января 2012 года в газете «Степной маяк»)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13 866 962,1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7 439 923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423 926,9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5 937 833,2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15 702 770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2 837 тысяч тенге, в том числе бюджетные кредиты – 157 513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154 676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-1 868 644,9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1 868 644,9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2012 год предусмотрены целевые текущие трансферты за счет средств республиканского бюджета на образование в сумме 515 093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12 291 тысяча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3 608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83 507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322 702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92 985 тысяч тенге – на увеличение размера доплаты за квалификационную категорию, учителям школ и воспитателям дошкольных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городском бюджете на 2012 год предусмотрены целевые трансферты за счет средств республиканского бюджета в сумме 3 829 315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2 904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1 812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1 092 тысячи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3 826 411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2 104 126 тысяч тенге – на реконструкцию системы объектов водоснабжения и водоотведения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869 864 тысячи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40 145 тысяч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812 276 тысяч тенге – на строительство новой чаши золоотвала».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городском бюджете на 2012 год предусмотрены целевые трансферты за счет средств областного бюджета в сумме 928 992,2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633 652,2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600 000 тысяч тенге – на благоустройство, ремонт автомобильных дорог и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обеспечение стабильной работы теплоснабжающего предприятия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14 652,2 тысячи тенге – на благоустройство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295 340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151 280 тысяч тенге – на завершение строительства 45-ти квартирного жилого дома в городе Кокшетау для молодых специалистов, работников бюджетной сферы (проект Жас-Отау);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65 360 тысяч тенге – на привязку проекта повторного применения, проведение государственной экспертизы, строительство 45-ти квартирного жилого дома в городе Кокшетау для молодых специалистов, работников бюджетной сферы (проект Жас-Отау);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78 700 тысяч тенге – на приобретение жилья отдельным категориям граждан»;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С.Муратбекова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М.Батырханов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С-53/6 «О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61"/>
        <w:gridCol w:w="397"/>
        <w:gridCol w:w="8944"/>
        <w:gridCol w:w="2380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13866962,1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7439923,0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5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446000,0</w:t>
            </w:r>
          </w:p>
        </w:tc>
      </w:tr>
      <w:tr>
        <w:trPr>
          <w:trHeight w:val="5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2800000,0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792335,0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393548,0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96633,0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302000,0</w:t>
            </w:r>
          </w:p>
        </w:tc>
      </w:tr>
      <w:tr>
        <w:trPr>
          <w:trHeight w:val="4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3222173,0</w:t>
            </w:r>
          </w:p>
        </w:tc>
      </w:tr>
      <w:tr>
        <w:trPr>
          <w:trHeight w:val="5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3062652,0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39656,0</w:t>
            </w:r>
          </w:p>
        </w:tc>
      </w:tr>
      <w:tr>
        <w:trPr>
          <w:trHeight w:val="10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93665,0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26200,0</w:t>
            </w:r>
          </w:p>
        </w:tc>
      </w:tr>
      <w:tr>
        <w:trPr>
          <w:trHeight w:val="17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4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179415,0</w:t>
            </w:r>
          </w:p>
        </w:tc>
      </w:tr>
      <w:tr>
        <w:trPr>
          <w:trHeight w:val="4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72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96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</w:tr>
      <w:tr>
        <w:trPr>
          <w:trHeight w:val="8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3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41700,0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6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7950,0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423926,9</w:t>
            </w:r>
          </w:p>
        </w:tc>
      </w:tr>
      <w:tr>
        <w:trPr>
          <w:trHeight w:val="10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10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335243,9</w:t>
            </w:r>
          </w:p>
        </w:tc>
      </w:tr>
      <w:tr>
        <w:trPr>
          <w:trHeight w:val="67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88683,0</w:t>
            </w:r>
          </w:p>
        </w:tc>
      </w:tr>
      <w:tr>
        <w:trPr>
          <w:trHeight w:val="70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82000,0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  <w:tr>
        <w:trPr>
          <w:trHeight w:val="10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5937833,2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32"/>
        <w:gridCol w:w="532"/>
        <w:gridCol w:w="8718"/>
        <w:gridCol w:w="234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15702770,0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13423,0</w:t>
            </w:r>
          </w:p>
        </w:tc>
      </w:tr>
      <w:tr>
        <w:trPr>
          <w:trHeight w:val="8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121442,0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111731,0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9711,0</w:t>
            </w:r>
          </w:p>
        </w:tc>
      </w:tr>
      <w:tr>
        <w:trPr>
          <w:trHeight w:val="1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19169,0</w:t>
            </w:r>
          </w:p>
        </w:tc>
      </w:tr>
      <w:tr>
        <w:trPr>
          <w:trHeight w:val="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52176,0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24479,0</w:t>
            </w:r>
          </w:p>
        </w:tc>
      </w:tr>
      <w:tr>
        <w:trPr>
          <w:trHeight w:val="1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7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24973,0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126022,0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5476185,7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416607,0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3922794,0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3582109,0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248906,0</w:t>
            </w:r>
          </w:p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91779,0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36457,0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128896,7</w:t>
            </w:r>
          </w:p>
        </w:tc>
      </w:tr>
      <w:tr>
        <w:trPr>
          <w:trHeight w:val="12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15368,7</w:t>
            </w:r>
          </w:p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3608,0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обьектов образования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970225,0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463423,0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406187,0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25043,0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13066,0</w:t>
            </w:r>
          </w:p>
        </w:tc>
      </w:tr>
      <w:tr>
        <w:trPr>
          <w:trHeight w:val="20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52084,0</w:t>
            </w:r>
          </w:p>
        </w:tc>
      </w:tr>
      <w:tr>
        <w:trPr>
          <w:trHeight w:val="7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57236,0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5253348,9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2082166,1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370202,8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957898,7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754064,6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</w:p>
        </w:tc>
      </w:tr>
      <w:tr>
        <w:trPr>
          <w:trHeight w:val="7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6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2255668,6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17612,0</w:t>
            </w:r>
          </w:p>
        </w:tc>
      </w:tr>
      <w:tr>
        <w:trPr>
          <w:trHeight w:val="1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11997,0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884724,2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242310,0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600695,2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16238,0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69407,0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52058,0</w:t>
            </w:r>
          </w:p>
        </w:tc>
      </w:tr>
      <w:tr>
        <w:trPr>
          <w:trHeight w:val="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18985,0</w:t>
            </w:r>
          </w:p>
        </w:tc>
      </w:tr>
      <w:tr>
        <w:trPr>
          <w:trHeight w:val="9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15671,0</w:t>
            </w:r>
          </w:p>
        </w:tc>
      </w:tr>
      <w:tr>
        <w:trPr>
          <w:trHeight w:val="9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14505,0</w:t>
            </w:r>
          </w:p>
        </w:tc>
      </w:tr>
      <w:tr>
        <w:trPr>
          <w:trHeight w:val="11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15944,0</w:t>
            </w:r>
          </w:p>
        </w:tc>
      </w:tr>
      <w:tr>
        <w:trPr>
          <w:trHeight w:val="57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1017892,7</w:t>
            </w:r>
          </w:p>
        </w:tc>
      </w:tr>
      <w:tr>
        <w:trPr>
          <w:trHeight w:val="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17584,0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9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85339,0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28680,0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9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56659,0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699588,4</w:t>
            </w:r>
          </w:p>
        </w:tc>
      </w:tr>
      <w:tr>
        <w:trPr>
          <w:trHeight w:val="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2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694391,4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672391,4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208443,1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7931,0</w:t>
            </w:r>
          </w:p>
        </w:tc>
      </w:tr>
      <w:tr>
        <w:trPr>
          <w:trHeight w:val="1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162561,1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32951,0</w:t>
            </w:r>
          </w:p>
        </w:tc>
      </w:tr>
      <w:tr>
        <w:trPr>
          <w:trHeight w:val="8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32158,0</w:t>
            </w:r>
          </w:p>
        </w:tc>
      </w:tr>
      <w:tr>
        <w:trPr>
          <w:trHeight w:val="2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1777536,2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1167341,0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2837,0</w:t>
            </w:r>
          </w:p>
        </w:tc>
      </w:tr>
      <w:tr>
        <w:trPr>
          <w:trHeight w:val="40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7513,0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154676,0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-1868644,9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1868644,9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С-53/6 «О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592"/>
        <w:gridCol w:w="593"/>
        <w:gridCol w:w="8742"/>
        <w:gridCol w:w="20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47526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12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поселках,аулах 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С-3/5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С-53/6 «О городском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2012-2014 годы»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0"/>
        <w:gridCol w:w="531"/>
        <w:gridCol w:w="9045"/>
        <w:gridCol w:w="202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1529902,8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28240,7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9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1605,7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обьектов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559959,7</w:t>
            </w:r>
          </w:p>
        </w:tc>
      </w:tr>
      <w:tr>
        <w:trPr>
          <w:trHeight w:val="1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362417,1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34717,8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88034,7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239664,6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151542,6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1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143164,7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74249,4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52249,4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12561,1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  <w:tr>
        <w:trPr>
          <w:trHeight w:val="9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