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5655" w14:textId="08b5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11 апреля 2012 года № С-4/6. Зарегистрировано Управлением юстиции города Кокшетау Акмолинской области 24 апреля 2012 года № 1-1-173.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16 000 577,1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7 439 923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423 926,9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8 071 448,2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17 836 385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-1 875 925,9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1 875 925,9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2012 год предусмотрены целевые текущие трансферты за счет средств республиканского бюджета на образование в сумме 509 756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тысяча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3 608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78 170 тысяч тенге – 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322 702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92 985 тысяч тенге – на увеличение размера доплаты за квалификационную категорию, учителям школ и воспитателям дошкольных организаций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2012 год предусмотрены целевые текущие трансферты за счет средств республиканского бюджета на социальное обеспечение населения в сумме 55 846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10 073 тысячи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21 588 тысяч тенге – на обеспечение деятельности центра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4 646 тысяч тенге –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17 594 тысячи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1 945 тысяч тенге – на переподготовку и повышение квалификации частично занятых наемных работников.»;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2012 год предусмотрены целевые трансферты за счет средств республиканского бюджета в сумме 5 966 322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1 417 751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1 651 тысяча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1 414 288 тысяч тенге – на капитальный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4 548 571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2 104 126 тысяч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1 094 524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537 645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812 276 тысяч тенге – на строительство новой чаши золоотвала.»;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городском бюджете на 2012 год предусмотрены бюджетные кредиты за счет средств республиканского бюджета в сумме 678 962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14 562 тысячи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514 400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150 000 тысяч тенге – на проведение ремонта общего имущества кондоминиума.»;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города Кокшетау                  М.Аубакиров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С- 4/6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С- 53/6 "О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62"/>
        <w:gridCol w:w="462"/>
        <w:gridCol w:w="8915"/>
        <w:gridCol w:w="2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16000577,1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7439923,0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3222173,0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3062652,0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7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28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8071448,2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2"/>
        <w:gridCol w:w="532"/>
        <w:gridCol w:w="8760"/>
        <w:gridCol w:w="232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17836385,0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9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121442,0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111731,0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11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13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19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11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13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8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9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20408,0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1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5470848,7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416607,0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3922794,0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3582109,0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123559,7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465368,0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408132,0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53465,0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21833,0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5975508,9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2804326,1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867702,8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1182558,7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884724,2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600695,2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1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24095,0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34827,0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6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56659,0</w:t>
            </w:r>
          </w:p>
        </w:tc>
      </w:tr>
      <w:tr>
        <w:trPr>
          <w:trHeight w:val="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2113876,4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2108679,4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2086679,4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208443,1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164794,0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4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-1875925,9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