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961d" w14:textId="4449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 маслихата от 9 декабря 2011 года № С-53/6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3 мая 2012 года № С 5/13. Зарегистрировано Управлением юстиции города Кокшетау Акмолинской области 15 мая 2012 года № 1-1-174. Утратило силу в связи с истечением срока применения - (письмо Кокшетауского городского маслихата Акмолинской области от 30 апреля 2013 года № 06-02/109а)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Кокшетауского городского маслихата Акмолинской области от 30.04.2013 № 06-02/109а).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 городском бюджете на 2012-2014 годы» от 9 декабря 2011 года № С-53/6 (зарегистрировано в Реестре государственной регистрации нормативных правовых актов за № 1-1-160, опубликовано 5 января 2012 года в газете «Көкшетау» и 5 января 2012 года в газете «Степной 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«1.Утвердить городской бюджет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16 300 577,1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7 739 923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65 279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423 926,9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8 071 448,2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18 125 842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- 10 118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164 794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154 676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40 543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40 543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-1 875 925,9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1 875 925,9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С.Муратбекова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Кокшетау                       М.Батырханов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мая 2012 года № С-5/13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С- 53/6 "О городском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"/>
        <w:gridCol w:w="411"/>
        <w:gridCol w:w="366"/>
        <w:gridCol w:w="8459"/>
        <w:gridCol w:w="250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16300577,1</w:t>
            </w:r>
          </w:p>
        </w:tc>
      </w:tr>
      <w:tr>
        <w:trPr>
          <w:trHeight w:val="46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7739923,0</w:t>
            </w:r>
          </w:p>
        </w:tc>
      </w:tr>
      <w:tr>
        <w:trPr>
          <w:trHeight w:val="60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446000,0</w:t>
            </w:r>
          </w:p>
        </w:tc>
      </w:tr>
      <w:tr>
        <w:trPr>
          <w:trHeight w:val="13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446000,0</w:t>
            </w:r>
          </w:p>
        </w:tc>
      </w:tr>
      <w:tr>
        <w:trPr>
          <w:trHeight w:val="54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2800000,0</w:t>
            </w:r>
          </w:p>
        </w:tc>
      </w:tr>
      <w:tr>
        <w:trPr>
          <w:trHeight w:val="46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2800000,0</w:t>
            </w:r>
          </w:p>
        </w:tc>
      </w:tr>
      <w:tr>
        <w:trPr>
          <w:trHeight w:val="4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792335,0</w:t>
            </w:r>
          </w:p>
        </w:tc>
      </w:tr>
      <w:tr>
        <w:trPr>
          <w:trHeight w:val="15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393548,0</w:t>
            </w:r>
          </w:p>
        </w:tc>
      </w:tr>
      <w:tr>
        <w:trPr>
          <w:trHeight w:val="54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96633,0</w:t>
            </w:r>
          </w:p>
        </w:tc>
      </w:tr>
      <w:tr>
        <w:trPr>
          <w:trHeight w:val="19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302000,0</w:t>
            </w:r>
          </w:p>
        </w:tc>
      </w:tr>
      <w:tr>
        <w:trPr>
          <w:trHeight w:val="16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46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3522173,0</w:t>
            </w:r>
          </w:p>
        </w:tc>
      </w:tr>
      <w:tr>
        <w:trPr>
          <w:trHeight w:val="52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3362652,0</w:t>
            </w:r>
          </w:p>
        </w:tc>
      </w:tr>
      <w:tr>
        <w:trPr>
          <w:trHeight w:val="28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39656,0</w:t>
            </w:r>
          </w:p>
        </w:tc>
      </w:tr>
      <w:tr>
        <w:trPr>
          <w:trHeight w:val="34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93665,0</w:t>
            </w:r>
          </w:p>
        </w:tc>
      </w:tr>
      <w:tr>
        <w:trPr>
          <w:trHeight w:val="13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26200,0</w:t>
            </w:r>
          </w:p>
        </w:tc>
      </w:tr>
      <w:tr>
        <w:trPr>
          <w:trHeight w:val="118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179415,0</w:t>
            </w:r>
          </w:p>
        </w:tc>
      </w:tr>
      <w:tr>
        <w:trPr>
          <w:trHeight w:val="9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179415,0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65279,0</w:t>
            </w:r>
          </w:p>
        </w:tc>
      </w:tr>
      <w:tr>
        <w:trPr>
          <w:trHeight w:val="12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15629,0</w:t>
            </w:r>
          </w:p>
        </w:tc>
      </w:tr>
      <w:tr>
        <w:trPr>
          <w:trHeight w:val="54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2124,0</w:t>
            </w:r>
          </w:p>
        </w:tc>
      </w:tr>
      <w:tr>
        <w:trPr>
          <w:trHeight w:val="58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13455,0</w:t>
            </w:r>
          </w:p>
        </w:tc>
      </w:tr>
      <w:tr>
        <w:trPr>
          <w:trHeight w:val="55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71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41700,0</w:t>
            </w:r>
          </w:p>
        </w:tc>
      </w:tr>
      <w:tr>
        <w:trPr>
          <w:trHeight w:val="235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41700,0</w:t>
            </w:r>
          </w:p>
        </w:tc>
      </w:tr>
      <w:tr>
        <w:trPr>
          <w:trHeight w:val="9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</w:p>
        </w:tc>
      </w:tr>
      <w:tr>
        <w:trPr>
          <w:trHeight w:val="18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</w:p>
        </w:tc>
      </w:tr>
      <w:tr>
        <w:trPr>
          <w:trHeight w:val="27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423926,9</w:t>
            </w:r>
          </w:p>
        </w:tc>
      </w:tr>
      <w:tr>
        <w:trPr>
          <w:trHeight w:val="69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335243,9</w:t>
            </w:r>
          </w:p>
        </w:tc>
      </w:tr>
      <w:tr>
        <w:trPr>
          <w:trHeight w:val="64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335243,9</w:t>
            </w:r>
          </w:p>
        </w:tc>
      </w:tr>
      <w:tr>
        <w:trPr>
          <w:trHeight w:val="12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88683,0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</w:p>
        </w:tc>
      </w:tr>
      <w:tr>
        <w:trPr>
          <w:trHeight w:val="55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51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8071448,2</w:t>
            </w:r>
          </w:p>
        </w:tc>
      </w:tr>
      <w:tr>
        <w:trPr>
          <w:trHeight w:val="36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8071448,2</w:t>
            </w:r>
          </w:p>
        </w:tc>
      </w:tr>
      <w:tr>
        <w:trPr>
          <w:trHeight w:val="16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8071448,2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535"/>
        <w:gridCol w:w="535"/>
        <w:gridCol w:w="8102"/>
        <w:gridCol w:w="2394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18125842,0</w:t>
            </w:r>
          </w:p>
        </w:tc>
      </w:tr>
      <w:tr>
        <w:trPr>
          <w:trHeight w:val="7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231183,0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13423,0</w:t>
            </w:r>
          </w:p>
        </w:tc>
      </w:tr>
      <w:tr>
        <w:trPr>
          <w:trHeight w:val="8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13273,0</w:t>
            </w:r>
          </w:p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121442,0</w:t>
            </w:r>
          </w:p>
        </w:tc>
      </w:tr>
      <w:tr>
        <w:trPr>
          <w:trHeight w:val="6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114702,2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126,5</w:t>
            </w:r>
          </w:p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6613,3</w:t>
            </w:r>
          </w:p>
        </w:tc>
      </w:tr>
      <w:tr>
        <w:trPr>
          <w:trHeight w:val="7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19169,0</w:t>
            </w:r>
          </w:p>
        </w:tc>
      </w:tr>
      <w:tr>
        <w:trPr>
          <w:trHeight w:val="9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19169,0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52176,0</w:t>
            </w:r>
          </w:p>
        </w:tc>
      </w:tr>
      <w:tr>
        <w:trPr>
          <w:trHeight w:val="12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24479,0</w:t>
            </w:r>
          </w:p>
        </w:tc>
      </w:tr>
      <w:tr>
        <w:trPr>
          <w:trHeight w:val="2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7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19017,0</w:t>
            </w:r>
          </w:p>
        </w:tc>
      </w:tr>
      <w:tr>
        <w:trPr>
          <w:trHeight w:val="9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6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1006,0</w:t>
            </w:r>
          </w:p>
        </w:tc>
      </w:tr>
      <w:tr>
        <w:trPr>
          <w:trHeight w:val="3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3945,0</w:t>
            </w:r>
          </w:p>
        </w:tc>
      </w:tr>
      <w:tr>
        <w:trPr>
          <w:trHeight w:val="3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24973,0</w:t>
            </w:r>
          </w:p>
        </w:tc>
      </w:tr>
      <w:tr>
        <w:trPr>
          <w:trHeight w:val="14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20458,7</w:t>
            </w:r>
          </w:p>
        </w:tc>
      </w:tr>
      <w:tr>
        <w:trPr>
          <w:trHeight w:val="2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38,8</w:t>
            </w:r>
          </w:p>
        </w:tc>
      </w:tr>
      <w:tr>
        <w:trPr>
          <w:trHeight w:val="6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4475,5</w:t>
            </w:r>
          </w:p>
        </w:tc>
      </w:tr>
      <w:tr>
        <w:trPr>
          <w:trHeight w:val="1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276022,0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276022,0</w:t>
            </w:r>
          </w:p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7022,0</w:t>
            </w:r>
          </w:p>
        </w:tc>
      </w:tr>
      <w:tr>
        <w:trPr>
          <w:trHeight w:val="7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269000,0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10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5528204,3</w:t>
            </w:r>
          </w:p>
        </w:tc>
      </w:tr>
      <w:tr>
        <w:trPr>
          <w:trHeight w:val="4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434258,0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424857,0</w:t>
            </w:r>
          </w:p>
        </w:tc>
      </w:tr>
      <w:tr>
        <w:trPr>
          <w:trHeight w:val="11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9401,0</w:t>
            </w:r>
          </w:p>
        </w:tc>
      </w:tr>
      <w:tr>
        <w:trPr>
          <w:trHeight w:val="3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3962204,6</w:t>
            </w:r>
          </w:p>
        </w:tc>
      </w:tr>
      <w:tr>
        <w:trPr>
          <w:trHeight w:val="1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3627874,6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250746,0</w:t>
            </w:r>
          </w:p>
        </w:tc>
      </w:tr>
      <w:tr>
        <w:trPr>
          <w:trHeight w:val="9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83584,0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123559,7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15368,7</w:t>
            </w:r>
          </w:p>
        </w:tc>
      </w:tr>
      <w:tr>
        <w:trPr>
          <w:trHeight w:val="10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18420,0</w:t>
            </w:r>
          </w:p>
        </w:tc>
      </w:tr>
      <w:tr>
        <w:trPr>
          <w:trHeight w:val="7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7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</w:p>
        </w:tc>
      </w:tr>
      <w:tr>
        <w:trPr>
          <w:trHeight w:val="19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78170,0</w:t>
            </w:r>
          </w:p>
        </w:tc>
      </w:tr>
      <w:tr>
        <w:trPr>
          <w:trHeight w:val="11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3608,0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971725,0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971725,0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467044,0</w:t>
            </w:r>
          </w:p>
        </w:tc>
      </w:tr>
      <w:tr>
        <w:trPr>
          <w:trHeight w:val="1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409241,0</w:t>
            </w:r>
          </w:p>
        </w:tc>
      </w:tr>
      <w:tr>
        <w:trPr>
          <w:trHeight w:val="7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53465,0</w:t>
            </w:r>
          </w:p>
        </w:tc>
      </w:tr>
      <w:tr>
        <w:trPr>
          <w:trHeight w:val="17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3987,0</w:t>
            </w:r>
          </w:p>
        </w:tc>
      </w:tr>
      <w:tr>
        <w:trPr>
          <w:trHeight w:val="2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20272,0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57559,0</w:t>
            </w:r>
          </w:p>
        </w:tc>
      </w:tr>
      <w:tr>
        <w:trPr>
          <w:trHeight w:val="4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86807,0</w:t>
            </w:r>
          </w:p>
        </w:tc>
      </w:tr>
      <w:tr>
        <w:trPr>
          <w:trHeight w:val="5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25043,0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71492,0</w:t>
            </w:r>
          </w:p>
        </w:tc>
      </w:tr>
      <w:tr>
        <w:trPr>
          <w:trHeight w:val="1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13066,0</w:t>
            </w:r>
          </w:p>
        </w:tc>
      </w:tr>
      <w:tr>
        <w:trPr>
          <w:trHeight w:val="16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52084,0</w:t>
            </w:r>
          </w:p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22942,0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57803,0</w:t>
            </w:r>
          </w:p>
        </w:tc>
      </w:tr>
      <w:tr>
        <w:trPr>
          <w:trHeight w:val="11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57012,0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6007981,6</w:t>
            </w:r>
          </w:p>
        </w:tc>
      </w:tr>
      <w:tr>
        <w:trPr>
          <w:trHeight w:val="10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5297,0</w:t>
            </w:r>
          </w:p>
        </w:tc>
      </w:tr>
      <w:tr>
        <w:trPr>
          <w:trHeight w:val="10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2804326,1</w:t>
            </w:r>
          </w:p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867702,8</w:t>
            </w:r>
          </w:p>
        </w:tc>
      </w:tr>
      <w:tr>
        <w:trPr>
          <w:trHeight w:val="7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1182558,7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754064,6</w:t>
            </w:r>
          </w:p>
        </w:tc>
      </w:tr>
      <w:tr>
        <w:trPr>
          <w:trHeight w:val="1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8982,3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6273,3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1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2255668,6</w:t>
            </w:r>
          </w:p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2255668,6</w:t>
            </w:r>
          </w:p>
        </w:tc>
      </w:tr>
      <w:tr>
        <w:trPr>
          <w:trHeight w:val="6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22348,0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2060,0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11997,0</w:t>
            </w:r>
          </w:p>
        </w:tc>
      </w:tr>
      <w:tr>
        <w:trPr>
          <w:trHeight w:val="8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8291,0</w:t>
            </w:r>
          </w:p>
        </w:tc>
      </w:tr>
      <w:tr>
        <w:trPr>
          <w:trHeight w:val="9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911359,6</w:t>
            </w:r>
          </w:p>
        </w:tc>
      </w:tr>
      <w:tr>
        <w:trPr>
          <w:trHeight w:val="4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242310,0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2303,7</w:t>
            </w:r>
          </w:p>
        </w:tc>
      </w:tr>
      <w:tr>
        <w:trPr>
          <w:trHeight w:val="5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626745,9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293384,1</w:t>
            </w:r>
          </w:p>
        </w:tc>
      </w:tr>
      <w:tr>
        <w:trPr>
          <w:trHeight w:val="6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19503,0</w:t>
            </w:r>
          </w:p>
        </w:tc>
      </w:tr>
      <w:tr>
        <w:trPr>
          <w:trHeight w:val="5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19503,0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113272,0</w:t>
            </w:r>
          </w:p>
        </w:tc>
      </w:tr>
      <w:tr>
        <w:trPr>
          <w:trHeight w:val="6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113272,0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16238,0</w:t>
            </w:r>
          </w:p>
        </w:tc>
      </w:tr>
      <w:tr>
        <w:trPr>
          <w:trHeight w:val="7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</w:p>
        </w:tc>
      </w:tr>
      <w:tr>
        <w:trPr>
          <w:trHeight w:val="10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10519,0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6020,0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6020,0</w:t>
            </w:r>
          </w:p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69407,0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52058,0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17349,0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18985,0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15671,0</w:t>
            </w:r>
          </w:p>
        </w:tc>
      </w:tr>
      <w:tr>
        <w:trPr>
          <w:trHeight w:val="7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3314,0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14631,0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11133,0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3498,0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28154,1</w:t>
            </w:r>
          </w:p>
        </w:tc>
      </w:tr>
      <w:tr>
        <w:trPr>
          <w:trHeight w:val="9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20094,6</w:t>
            </w:r>
          </w:p>
        </w:tc>
      </w:tr>
      <w:tr>
        <w:trPr>
          <w:trHeight w:val="1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3739,5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6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2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34827,0</w:t>
            </w:r>
          </w:p>
        </w:tc>
      </w:tr>
      <w:tr>
        <w:trPr>
          <w:trHeight w:val="10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15431,0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8605,0</w:t>
            </w:r>
          </w:p>
        </w:tc>
      </w:tr>
      <w:tr>
        <w:trPr>
          <w:trHeight w:val="4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5175,0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1651,0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17584,0</w:t>
            </w:r>
          </w:p>
        </w:tc>
      </w:tr>
      <w:tr>
        <w:trPr>
          <w:trHeight w:val="10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16852,0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6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6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87732,4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28680,0</w:t>
            </w:r>
          </w:p>
        </w:tc>
      </w:tr>
      <w:tr>
        <w:trPr>
          <w:trHeight w:val="7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26852,0</w:t>
            </w:r>
          </w:p>
        </w:tc>
      </w:tr>
      <w:tr>
        <w:trPr>
          <w:trHeight w:val="1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2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1540,0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59052,4</w:t>
            </w:r>
          </w:p>
        </w:tc>
      </w:tr>
      <w:tr>
        <w:trPr>
          <w:trHeight w:val="7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16210,4</w:t>
            </w:r>
          </w:p>
        </w:tc>
      </w:tr>
      <w:tr>
        <w:trPr>
          <w:trHeight w:val="7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38800,0</w:t>
            </w:r>
          </w:p>
        </w:tc>
      </w:tr>
      <w:tr>
        <w:trPr>
          <w:trHeight w:val="3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4042,0</w:t>
            </w:r>
          </w:p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2146538,6</w:t>
            </w:r>
          </w:p>
        </w:tc>
      </w:tr>
      <w:tr>
        <w:trPr>
          <w:trHeight w:val="8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10069,0</w:t>
            </w:r>
          </w:p>
        </w:tc>
      </w:tr>
      <w:tr>
        <w:trPr>
          <w:trHeight w:val="9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10069,0</w:t>
            </w:r>
          </w:p>
        </w:tc>
      </w:tr>
      <w:tr>
        <w:trPr>
          <w:trHeight w:val="11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2136469,6</w:t>
            </w:r>
          </w:p>
        </w:tc>
      </w:tr>
      <w:tr>
        <w:trPr>
          <w:trHeight w:val="7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8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2114469,6</w:t>
            </w:r>
          </w:p>
        </w:tc>
      </w:tr>
      <w:tr>
        <w:trPr>
          <w:trHeight w:val="1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214946,1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14731,0</w:t>
            </w:r>
          </w:p>
        </w:tc>
      </w:tr>
      <w:tr>
        <w:trPr>
          <w:trHeight w:val="6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1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162561,1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162561,1</w:t>
            </w:r>
          </w:p>
        </w:tc>
      </w:tr>
      <w:tr>
        <w:trPr>
          <w:trHeight w:val="8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2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0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32654,0</w:t>
            </w:r>
          </w:p>
        </w:tc>
      </w:tr>
      <w:tr>
        <w:trPr>
          <w:trHeight w:val="13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31861,0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1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1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  <w:tr>
        <w:trPr>
          <w:trHeight w:val="5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1167341,0</w:t>
            </w:r>
          </w:p>
        </w:tc>
      </w:tr>
      <w:tr>
        <w:trPr>
          <w:trHeight w:val="1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10118,0</w:t>
            </w:r>
          </w:p>
        </w:tc>
      </w:tr>
      <w:tr>
        <w:trPr>
          <w:trHeight w:val="2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164794,0</w:t>
            </w:r>
          </w:p>
        </w:tc>
      </w:tr>
      <w:tr>
        <w:trPr>
          <w:trHeight w:val="9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9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3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1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8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5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5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40543,0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40543,0</w:t>
            </w:r>
          </w:p>
        </w:tc>
      </w:tr>
      <w:tr>
        <w:trPr>
          <w:trHeight w:val="1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40543,0</w:t>
            </w:r>
          </w:p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5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10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</w:tr>
      <w:tr>
        <w:trPr>
          <w:trHeight w:val="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-1875925,9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1875925,9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мая 2012 года № С-5/13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С- 53/6 "О городском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городе, 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533"/>
        <w:gridCol w:w="533"/>
        <w:gridCol w:w="8136"/>
        <w:gridCol w:w="2302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57134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5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7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1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18838</w:t>
            </w:r>
          </w:p>
        </w:tc>
      </w:tr>
      <w:tr>
        <w:trPr>
          <w:trHeight w:val="8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18838</w:t>
            </w:r>
          </w:p>
        </w:tc>
      </w:tr>
      <w:tr>
        <w:trPr>
          <w:trHeight w:val="5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</w:tr>
      <w:tr>
        <w:trPr>
          <w:trHeight w:val="6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4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</w:t>
            </w:r>
          </w:p>
        </w:tc>
      </w:tr>
      <w:tr>
        <w:trPr>
          <w:trHeight w:val="7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</w:t>
            </w:r>
          </w:p>
        </w:tc>
      </w:tr>
      <w:tr>
        <w:trPr>
          <w:trHeight w:val="5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</w:t>
            </w:r>
          </w:p>
        </w:tc>
      </w:tr>
      <w:tr>
        <w:trPr>
          <w:trHeight w:val="1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</w:p>
        </w:tc>
      </w:tr>
      <w:tr>
        <w:trPr>
          <w:trHeight w:val="6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</w:p>
        </w:tc>
      </w:tr>
      <w:tr>
        <w:trPr>
          <w:trHeight w:val="10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Станционный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4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4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6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7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4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2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