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79e6" w14:textId="2227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 июля 2012 года № С-7/5. Зарегистрировано Управлением юстиции города Кокшетау Акмолинской области 11 июля 2012 года № 1-1-178.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 апреля 2013 года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17 500 859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8 214 923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65 279,4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423 926,9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8 796 729,7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19 216 923,9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149 743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-1 875 925,9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1 875 925,9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затратах городского бюджета на 2012 год выплату вознаграждений по займам из республиканского бюджета в сумме 50,4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7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Аким города Кокшетау                       М.Батырханов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С-7/5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С- 53/6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04"/>
        <w:gridCol w:w="568"/>
        <w:gridCol w:w="8956"/>
        <w:gridCol w:w="263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17500859,0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8214923,0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566000,0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566000,0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2950000,0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2950000,0</w:t>
            </w:r>
          </w:p>
        </w:tc>
      </w:tr>
      <w:tr>
        <w:trPr>
          <w:trHeight w:val="1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812335,0</w:t>
            </w:r>
          </w:p>
        </w:tc>
      </w:tr>
      <w:tr>
        <w:trPr>
          <w:trHeight w:val="1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413548,0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3707173,0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3547652,0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3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15629,4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8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21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1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1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1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10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3"/>
        <w:gridCol w:w="538"/>
        <w:gridCol w:w="8856"/>
        <w:gridCol w:w="259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19216923,9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237861,0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127792,0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118652,2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11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24775,0</w:t>
            </w:r>
          </w:p>
        </w:tc>
      </w:tr>
      <w:tr>
        <w:trPr>
          <w:trHeight w:val="1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1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20532,7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738322,0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738322,0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731300,0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5394242,7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437258,0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427857,0</w:t>
            </w:r>
          </w:p>
        </w:tc>
      </w:tr>
      <w:tr>
        <w:trPr>
          <w:trHeight w:val="25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3992625,2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3658295,2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250746,0</w:t>
            </w:r>
          </w:p>
        </w:tc>
      </w:tr>
      <w:tr>
        <w:trPr>
          <w:trHeight w:val="27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123559,7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16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804342,8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804342,8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466380,0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408577,0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53116,0</w:t>
            </w:r>
          </w:p>
        </w:tc>
      </w:tr>
      <w:tr>
        <w:trPr>
          <w:trHeight w:val="16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91369,0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18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57803,0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1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6634082,5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332526,0</w:t>
            </w:r>
          </w:p>
        </w:tc>
      </w:tr>
      <w:tr>
        <w:trPr>
          <w:trHeight w:val="11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2731388,1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665926,8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1311396,7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8982,3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6273,3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2362093,1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2362093,1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34301,0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1164792,0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2303,7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863728,3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296784,1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116672,0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116672,0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20094,6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3739,5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97732,4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8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69052,4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16151,4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2261326,8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26709,0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2234617,8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2212617,8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217386,1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34704,0</w:t>
            </w:r>
          </w:p>
        </w:tc>
      </w:tr>
      <w:tr>
        <w:trPr>
          <w:trHeight w:val="11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164794,0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-1875925,9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1875925,9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С-7/5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С- 53/6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3"/>
        <w:gridCol w:w="533"/>
        <w:gridCol w:w="8902"/>
        <w:gridCol w:w="257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1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</w:t>
            </w:r>
          </w:p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9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