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4b6c6" w14:textId="1f4b6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Кокшетауского городского
маслихата от 9 декабря 2011 года № С-53/6 "О городском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3 октября 2012 года № С-11/5. Зарегистрировано Департаментом юстиции Акмолинской области 9 октября 2012 года № 3459. Утратило силу в связи с истечением срока применения - (письмо Кокшетауского городского маслихата Акмолинской области от 30 апреля 2013 года № 06-02/109а)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Кокшетауского городского маслихата Акмолинской области от 30.04.2013 № 06-02/109а).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 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Кокшетауский городской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«О городском бюджете на 2012-2014 годы» от 9 декабря 2011 года № С-53/6 (зарегистрировано в Реестре государственной регистрации нормативных правовых актов за № 1-1-160, опубликовано 5 января 2012 года в газете «Көкшетау» и 5 января 2012 года в газете «Степной маяк»)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городской бюджет на 2012-2014 годы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17 783 249,8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8 439 631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38 751,4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425 843,9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8 879 023,5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19 499 314,7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- 26 118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180 794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154 676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149 743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149 743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-1 891 925,9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1 891 925,9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«5. Учесть, что в городском бюджете на 2012 год предусмотрены целевые текущие трансферты за счет средств республиканского бюджета на образование в сумме 513 650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12 291 тысяча тенге -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4 008 тысяч тенге – на обеспечение оборудованием, программным обеспечением детей-инвалидов,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78 170 тысяч тенге – на 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322 702 тысячи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92 985 тысяч тенге – на увеличение размера доплаты за квалификационную категорию,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3 494 тысячи тенге – на повышение оплаты труда учителям, прошедшим повышение квалификации по учебным программам Автономной организации образования «Назарбаев интеллектуальные школы».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«6. Учесть, что в городском бюджете на 2012 год предусмотрены целевые трансферты за счет средств областного бюджета на образование в сумме 559 237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целевые текущие трансферты в сумме 9 237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3 307 тысяч тенге – на текущий ремонт ограждения территории средней школы № 18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5 930 тысяч тенге – на текущий ремонт кровли корпусов № 1, 2, 3 Кокшетауского гуманитарно-технического лицея-школы.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 в сумме 550 000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200 000 тысяч тенге – на строительство дошкольного образовательного учреждения на 240 мест в городе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203 000 тысячи тенге – на строительство пристройки на 264 мест к учебному корпусу средней школы № 3 села Красный Яр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147 000 тысяч тенге – на строительство учебно-воспитательного комплекса по ул. Дружбы, 1 К в микрорайоне Бирлик города Кокшетау».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«8. Учесть, что в городском бюджете на 2012 год предусмотрены целевые текущие трансферты за счет средств областного бюджета на социальное обеспечение населения в сумме 9 578,9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9 278,9 тысяч тенге – на оказание социальной помощи участникам и инвалидам Великой Отечественной войны на расходы за коммунальные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300 тысяч тенге – на оплату за учебу в колледжах студентам из малообеспеченных семей Акмолинской области и многодетных семей сельской местности Акмолинской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«9. Учесть, что в городском бюджете на 2012 год предусмотрены целевые трансферты за счет средств республиканского бюджета в сумме 5 938 705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целевые текущие трансферты в сумме 1 417 751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1 812 тысяч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1 651 тысяча тенге – для реализации мер по оказанию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1 414 288 тысяч тенге- на капитальный ремонт автомобильных дорог города Кокшетау.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 в сумме 4 520 954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2 104 126 тысяч тенге – на реконструкцию системы объектов водоснабжения и водоотведения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1 268 683 тысячи тенге – на проектирование, развитие, обустройство и (или) приобретение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335 869 тысяч тенге – на проектирование, строительство и (или) приобретение жилья государственного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812 276 тысяч тенге – на строительство новой чаши золоотвала».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«10. Учесть, что в городском бюджете на 2012 год предусмотрены целевые трансферты за счет средств областного бюджета в сумме 1 802 355,6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целевые текущие трансферты в сумме 1 505 015,6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698 148,2 тысяч тенге – на благоустройство, ремонт автомобильных дорог и разработку проектно-сметной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19 000 тысяч тенге – на завершение отопительного сезона объектов теплоснабжения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110 000 тысяч тенге – для создания двухмесячного запаса топлива на отопительный сезон теплоснабжающему предприятию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207 000 тысяч тенге – на проведение ремонтных работ к новому отопительному сезону на районной котельной № 2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62 738,4 тысяч тенге – на благоустройство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195 729 тысяч тенге – на проведение текущего ремонта 138 двухквартирных жилых домов расположенных в микрорайоне «Нурлы Кош» в селе Красный Яр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110 000 тысяч тенге – на выкуп земельных участков для государственных надобностей;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2 400 тысяч тенге – на капитальные расходы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100 000 тысяч тенге – на подготовку к отопительному периоду объектов теплоснабжения города Кокшетау.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 в сумме 297 340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151 280 тысяч тенге – на завершение строительства 45-ти квартирного жилого дома в городе Кокшетау для специалистов, работников бюджетной сферы;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65 360 тысяч тенге – на привязку проекта повторного применения, проведение государственной экспертизы, строительство 45- ти квартирного жилого дома в городе Кокшетау для специалистов, работников бюджетной сферы;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78 700 тысяч тенге – на приобретение жилья отдельным категориям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2 000 тысячи тенге – на разработку проектно-сметной документации и проведение государственной экспертизы на отвод грунтовых вод с участка Центра крови».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«11. Утвердить резерв местного исполнительного органа города на 2012 год в сумме 170 506,8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«12. Учесть, что в городском бюджете на 2012 год предусмотрены бюджетные кредиты за счет средств республиканского бюджета в сумме 694 962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14 562 тысячи тенге - для реализации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514 400 тысяч тенге - на проектирование, строительство и (или) приобретение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166 000 тысяч тенге – на проведение ремонта общего имущества кондоминиума».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«15. Учесть в затратах городского бюджета на 2012 год выплату вознаграждений по займам из республиканского бюджета в сумме 147,4 тысяч тенге в том,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приобретение жилья в сумме 78,4 тысяч тенге, для реализации мер социальной поддержки специалистов в сумме 1,9 тысяч тенге, на проведение ремонта общего имущества объектов кондоминиума в сумме 67,1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11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Кокшетауского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пятого созыва                    Ж.Амиржанов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Кокшетауского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пятого созыва                    Б.Бегалин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Кокшетау                            М.Батырханов</w:t>
      </w:r>
    </w:p>
    <w:bookmarkStart w:name="z7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Кокшетауского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октября 2012 года № С-11/5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Кокшетауского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декабря 2011 года № С-53/6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городском бюджете на 2012-2014 годы"</w:t>
      </w:r>
    </w:p>
    <w:bookmarkStart w:name="z8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"/>
        <w:gridCol w:w="520"/>
        <w:gridCol w:w="499"/>
        <w:gridCol w:w="9037"/>
        <w:gridCol w:w="2466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17783249,8</w:t>
            </w:r>
          </w:p>
        </w:tc>
      </w:tr>
      <w:tr>
        <w:trPr>
          <w:trHeight w:val="4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8439631,0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561000,0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561000,0</w:t>
            </w:r>
          </w:p>
        </w:tc>
      </w:tr>
      <w:tr>
        <w:trPr>
          <w:trHeight w:val="2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3200000,0</w:t>
            </w:r>
          </w:p>
        </w:tc>
      </w:tr>
      <w:tr>
        <w:trPr>
          <w:trHeight w:val="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3200000,0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832445,0</w:t>
            </w:r>
          </w:p>
        </w:tc>
      </w:tr>
      <w:tr>
        <w:trPr>
          <w:trHeight w:val="9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419948,0</w:t>
            </w:r>
          </w:p>
        </w:tc>
      </w:tr>
      <w:tr>
        <w:trPr>
          <w:trHeight w:val="1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89398,0</w:t>
            </w:r>
          </w:p>
        </w:tc>
      </w:tr>
      <w:tr>
        <w:trPr>
          <w:trHeight w:val="12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323000,0</w:t>
            </w:r>
          </w:p>
        </w:tc>
      </w:tr>
      <w:tr>
        <w:trPr>
          <w:trHeight w:val="10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3702873,0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3547852,0</w:t>
            </w:r>
          </w:p>
        </w:tc>
      </w:tr>
      <w:tr>
        <w:trPr>
          <w:trHeight w:val="36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34656,0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95465,0</w:t>
            </w:r>
          </w:p>
        </w:tc>
      </w:tr>
      <w:tr>
        <w:trPr>
          <w:trHeight w:val="12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24900,0</w:t>
            </w:r>
          </w:p>
        </w:tc>
      </w:tr>
      <w:tr>
        <w:trPr>
          <w:trHeight w:val="13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143313,0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143313,0</w:t>
            </w:r>
          </w:p>
        </w:tc>
      </w:tr>
      <w:tr>
        <w:trPr>
          <w:trHeight w:val="13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38751,4</w:t>
            </w:r>
          </w:p>
        </w:tc>
      </w:tr>
      <w:tr>
        <w:trPr>
          <w:trHeight w:val="3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8704,4</w:t>
            </w:r>
          </w:p>
        </w:tc>
      </w:tr>
      <w:tr>
        <w:trPr>
          <w:trHeight w:val="5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8557,0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147,4</w:t>
            </w:r>
          </w:p>
        </w:tc>
      </w:tr>
      <w:tr>
        <w:trPr>
          <w:trHeight w:val="100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товаров, услуг предоставляемых государственными учреждениями финансируемыми из государственного бюджета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1538,0</w:t>
            </w:r>
          </w:p>
        </w:tc>
      </w:tr>
      <w:tr>
        <w:trPr>
          <w:trHeight w:val="94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товаров, услуг предоставляемых государственными учреждениями финансируемыми из государственного бюджета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1538,0</w:t>
            </w:r>
          </w:p>
        </w:tc>
      </w:tr>
      <w:tr>
        <w:trPr>
          <w:trHeight w:val="79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1959,0</w:t>
            </w:r>
          </w:p>
        </w:tc>
      </w:tr>
      <w:tr>
        <w:trPr>
          <w:trHeight w:val="72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1959,0</w:t>
            </w:r>
          </w:p>
        </w:tc>
      </w:tr>
      <w:tr>
        <w:trPr>
          <w:trHeight w:val="132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9600,0</w:t>
            </w:r>
          </w:p>
        </w:tc>
      </w:tr>
      <w:tr>
        <w:trPr>
          <w:trHeight w:val="186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16950,0</w:t>
            </w:r>
          </w:p>
        </w:tc>
      </w:tr>
      <w:tr>
        <w:trPr>
          <w:trHeight w:val="4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16950,0</w:t>
            </w:r>
          </w:p>
        </w:tc>
      </w:tr>
      <w:tr>
        <w:trPr>
          <w:trHeight w:val="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425843,9</w:t>
            </w:r>
          </w:p>
        </w:tc>
      </w:tr>
      <w:tr>
        <w:trPr>
          <w:trHeight w:val="4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343843,9</w:t>
            </w:r>
          </w:p>
        </w:tc>
      </w:tr>
      <w:tr>
        <w:trPr>
          <w:trHeight w:val="36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343843,9</w:t>
            </w:r>
          </w:p>
        </w:tc>
      </w:tr>
      <w:tr>
        <w:trPr>
          <w:trHeight w:val="3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82000,0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82000,0</w:t>
            </w:r>
          </w:p>
        </w:tc>
      </w:tr>
      <w:tr>
        <w:trPr>
          <w:trHeight w:val="5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8879023,5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8879023,5</w:t>
            </w:r>
          </w:p>
        </w:tc>
      </w:tr>
      <w:tr>
        <w:trPr>
          <w:trHeight w:val="1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8879023,5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534"/>
        <w:gridCol w:w="534"/>
        <w:gridCol w:w="9042"/>
        <w:gridCol w:w="2435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19499314,7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242788,1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14327,5</w:t>
            </w:r>
          </w:p>
        </w:tc>
      </w:tr>
      <w:tr>
        <w:trPr>
          <w:trHeight w:val="4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14118,5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9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1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129939,7</w:t>
            </w:r>
          </w:p>
        </w:tc>
      </w:tr>
      <w:tr>
        <w:trPr>
          <w:trHeight w:val="16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117602,2</w:t>
            </w:r>
          </w:p>
        </w:tc>
      </w:tr>
      <w:tr>
        <w:trPr>
          <w:trHeight w:val="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126,5</w:t>
            </w:r>
          </w:p>
        </w:tc>
      </w:tr>
      <w:tr>
        <w:trPr>
          <w:trHeight w:val="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12066,0</w:t>
            </w:r>
          </w:p>
        </w:tc>
      </w:tr>
      <w:tr>
        <w:trPr>
          <w:trHeight w:val="4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145,0</w:t>
            </w:r>
          </w:p>
        </w:tc>
      </w:tr>
      <w:tr>
        <w:trPr>
          <w:trHeight w:val="52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21708,0</w:t>
            </w:r>
          </w:p>
        </w:tc>
      </w:tr>
      <w:tr>
        <w:trPr>
          <w:trHeight w:val="10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19249,0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51839,9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51839,9</w:t>
            </w:r>
          </w:p>
        </w:tc>
      </w:tr>
      <w:tr>
        <w:trPr>
          <w:trHeight w:val="72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25239,9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</w:p>
        </w:tc>
      </w:tr>
      <w:tr>
        <w:trPr>
          <w:trHeight w:val="1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2514,0</w:t>
            </w:r>
          </w:p>
        </w:tc>
      </w:tr>
      <w:tr>
        <w:trPr>
          <w:trHeight w:val="52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19017,0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273,0</w:t>
            </w:r>
          </w:p>
        </w:tc>
      </w:tr>
      <w:tr>
        <w:trPr>
          <w:trHeight w:val="4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4005,0</w:t>
            </w:r>
          </w:p>
        </w:tc>
      </w:tr>
      <w:tr>
        <w:trPr>
          <w:trHeight w:val="1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24973,0</w:t>
            </w:r>
          </w:p>
        </w:tc>
      </w:tr>
      <w:tr>
        <w:trPr>
          <w:trHeight w:val="103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20538,7</w:t>
            </w:r>
          </w:p>
        </w:tc>
      </w:tr>
      <w:tr>
        <w:trPr>
          <w:trHeight w:val="3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32,8</w:t>
            </w:r>
          </w:p>
        </w:tc>
      </w:tr>
      <w:tr>
        <w:trPr>
          <w:trHeight w:val="78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4401,5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1008322,0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1008322,0</w:t>
            </w:r>
          </w:p>
        </w:tc>
      </w:tr>
      <w:tr>
        <w:trPr>
          <w:trHeight w:val="22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7022,0</w:t>
            </w:r>
          </w:p>
        </w:tc>
      </w:tr>
      <w:tr>
        <w:trPr>
          <w:trHeight w:val="39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1001300,0</w:t>
            </w:r>
          </w:p>
        </w:tc>
      </w:tr>
      <w:tr>
        <w:trPr>
          <w:trHeight w:val="52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42500,0</w:t>
            </w:r>
          </w:p>
        </w:tc>
      </w:tr>
      <w:tr>
        <w:trPr>
          <w:trHeight w:val="4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42500,0</w:t>
            </w:r>
          </w:p>
        </w:tc>
      </w:tr>
      <w:tr>
        <w:trPr>
          <w:trHeight w:val="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5285201,8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435167,3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104222,3</w:t>
            </w:r>
          </w:p>
        </w:tc>
      </w:tr>
      <w:tr>
        <w:trPr>
          <w:trHeight w:val="228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8243,0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322702,0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3930707,3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3593211,3</w:t>
            </w:r>
          </w:p>
        </w:tc>
      </w:tr>
      <w:tr>
        <w:trPr>
          <w:trHeight w:val="12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249260,0</w:t>
            </w:r>
          </w:p>
        </w:tc>
      </w:tr>
      <w:tr>
        <w:trPr>
          <w:trHeight w:val="69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3494,0</w:t>
            </w:r>
          </w:p>
        </w:tc>
      </w:tr>
      <w:tr>
        <w:trPr>
          <w:trHeight w:val="25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84742,0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36457,0</w:t>
            </w:r>
          </w:p>
        </w:tc>
      </w:tr>
      <w:tr>
        <w:trPr>
          <w:trHeight w:val="18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36457,0</w:t>
            </w:r>
          </w:p>
        </w:tc>
      </w:tr>
      <w:tr>
        <w:trPr>
          <w:trHeight w:val="39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190786,2</w:t>
            </w:r>
          </w:p>
        </w:tc>
      </w:tr>
      <w:tr>
        <w:trPr>
          <w:trHeight w:val="51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15796,5</w:t>
            </w:r>
          </w:p>
        </w:tc>
      </w:tr>
      <w:tr>
        <w:trPr>
          <w:trHeight w:val="3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5245,0</w:t>
            </w:r>
          </w:p>
        </w:tc>
      </w:tr>
      <w:tr>
        <w:trPr>
          <w:trHeight w:val="9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18420,0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718,0</w:t>
            </w:r>
          </w:p>
        </w:tc>
      </w:tr>
      <w:tr>
        <w:trPr>
          <w:trHeight w:val="1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2125,0</w:t>
            </w:r>
          </w:p>
        </w:tc>
      </w:tr>
      <w:tr>
        <w:trPr>
          <w:trHeight w:val="12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78170,0</w:t>
            </w:r>
          </w:p>
        </w:tc>
      </w:tr>
      <w:tr>
        <w:trPr>
          <w:trHeight w:val="78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4008,0</w:t>
            </w:r>
          </w:p>
        </w:tc>
      </w:tr>
      <w:tr>
        <w:trPr>
          <w:trHeight w:val="22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66303,7</w:t>
            </w:r>
          </w:p>
        </w:tc>
      </w:tr>
      <w:tr>
        <w:trPr>
          <w:trHeight w:val="2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692084,0</w:t>
            </w:r>
          </w:p>
        </w:tc>
      </w:tr>
      <w:tr>
        <w:trPr>
          <w:trHeight w:val="18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692084,0</w:t>
            </w:r>
          </w:p>
        </w:tc>
      </w:tr>
      <w:tr>
        <w:trPr>
          <w:trHeight w:val="1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447762,9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384404,9</w:t>
            </w:r>
          </w:p>
        </w:tc>
      </w:tr>
      <w:tr>
        <w:trPr>
          <w:trHeight w:val="1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48648,0</w:t>
            </w:r>
          </w:p>
        </w:tc>
      </w:tr>
      <w:tr>
        <w:trPr>
          <w:trHeight w:val="17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4851,0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14472,0</w:t>
            </w:r>
          </w:p>
        </w:tc>
      </w:tr>
      <w:tr>
        <w:trPr>
          <w:trHeight w:val="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40202,0</w:t>
            </w:r>
          </w:p>
        </w:tc>
      </w:tr>
      <w:tr>
        <w:trPr>
          <w:trHeight w:val="6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93730,9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2324,0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25070,0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70615,0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9466,0</w:t>
            </w:r>
          </w:p>
        </w:tc>
      </w:tr>
      <w:tr>
        <w:trPr>
          <w:trHeight w:val="12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52084,0</w:t>
            </w:r>
          </w:p>
        </w:tc>
      </w:tr>
      <w:tr>
        <w:trPr>
          <w:trHeight w:val="2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22942,0</w:t>
            </w:r>
          </w:p>
        </w:tc>
      </w:tr>
      <w:tr>
        <w:trPr>
          <w:trHeight w:val="21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63358,0</w:t>
            </w:r>
          </w:p>
        </w:tc>
      </w:tr>
      <w:tr>
        <w:trPr>
          <w:trHeight w:val="4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57555,0</w:t>
            </w:r>
          </w:p>
        </w:tc>
      </w:tr>
      <w:tr>
        <w:trPr>
          <w:trHeight w:val="21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791,0</w:t>
            </w:r>
          </w:p>
        </w:tc>
      </w:tr>
      <w:tr>
        <w:trPr>
          <w:trHeight w:val="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137,0</w:t>
            </w:r>
          </w:p>
        </w:tc>
      </w:tr>
      <w:tr>
        <w:trPr>
          <w:trHeight w:val="7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2125,0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2750,0</w:t>
            </w:r>
          </w:p>
        </w:tc>
      </w:tr>
      <w:tr>
        <w:trPr>
          <w:trHeight w:val="13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6738992,3</w:t>
            </w:r>
          </w:p>
        </w:tc>
      </w:tr>
      <w:tr>
        <w:trPr>
          <w:trHeight w:val="111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387887,9</w:t>
            </w:r>
          </w:p>
        </w:tc>
      </w:tr>
      <w:tr>
        <w:trPr>
          <w:trHeight w:val="9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186998,9</w:t>
            </w:r>
          </w:p>
        </w:tc>
      </w:tr>
      <w:tr>
        <w:trPr>
          <w:trHeight w:val="1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195729,0</w:t>
            </w:r>
          </w:p>
        </w:tc>
      </w:tr>
      <w:tr>
        <w:trPr>
          <w:trHeight w:val="3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2776709,1</w:t>
            </w:r>
          </w:p>
        </w:tc>
      </w:tr>
      <w:tr>
        <w:trPr>
          <w:trHeight w:val="43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665926,8</w:t>
            </w:r>
          </w:p>
        </w:tc>
      </w:tr>
      <w:tr>
        <w:trPr>
          <w:trHeight w:val="51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1356717,7</w:t>
            </w:r>
          </w:p>
        </w:tc>
      </w:tr>
      <w:tr>
        <w:trPr>
          <w:trHeight w:val="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754064,6</w:t>
            </w:r>
          </w:p>
        </w:tc>
      </w:tr>
      <w:tr>
        <w:trPr>
          <w:trHeight w:val="3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9106,3</w:t>
            </w:r>
          </w:p>
        </w:tc>
      </w:tr>
      <w:tr>
        <w:trPr>
          <w:trHeight w:val="42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6349,3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</w:p>
        </w:tc>
      </w:tr>
      <w:tr>
        <w:trPr>
          <w:trHeight w:val="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2648,0</w:t>
            </w:r>
          </w:p>
        </w:tc>
      </w:tr>
      <w:tr>
        <w:trPr>
          <w:trHeight w:val="12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2364093,1</w:t>
            </w:r>
          </w:p>
        </w:tc>
      </w:tr>
      <w:tr>
        <w:trPr>
          <w:trHeight w:val="2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2364093,1</w:t>
            </w:r>
          </w:p>
        </w:tc>
      </w:tr>
      <w:tr>
        <w:trPr>
          <w:trHeight w:val="6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33307,0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11903,0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17384,0</w:t>
            </w:r>
          </w:p>
        </w:tc>
      </w:tr>
      <w:tr>
        <w:trPr>
          <w:trHeight w:val="6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1167888,9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57000,0</w:t>
            </w:r>
          </w:p>
        </w:tc>
      </w:tr>
      <w:tr>
        <w:trPr>
          <w:trHeight w:val="21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258760,0</w:t>
            </w:r>
          </w:p>
        </w:tc>
      </w:tr>
      <w:tr>
        <w:trPr>
          <w:trHeight w:val="1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2302,8</w:t>
            </w:r>
          </w:p>
        </w:tc>
      </w:tr>
      <w:tr>
        <w:trPr>
          <w:trHeight w:val="39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849826,1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310443,8</w:t>
            </w:r>
          </w:p>
        </w:tc>
      </w:tr>
      <w:tr>
        <w:trPr>
          <w:trHeight w:val="5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20203,0</w:t>
            </w:r>
          </w:p>
        </w:tc>
      </w:tr>
      <w:tr>
        <w:trPr>
          <w:trHeight w:val="3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20203,0</w:t>
            </w:r>
          </w:p>
        </w:tc>
      </w:tr>
      <w:tr>
        <w:trPr>
          <w:trHeight w:val="1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109833,0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109833,0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16238,0</w:t>
            </w:r>
          </w:p>
        </w:tc>
      </w:tr>
      <w:tr>
        <w:trPr>
          <w:trHeight w:val="42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5719,0</w:t>
            </w:r>
          </w:p>
        </w:tc>
      </w:tr>
      <w:tr>
        <w:trPr>
          <w:trHeight w:val="5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10519,0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15669,3</w:t>
            </w:r>
          </w:p>
        </w:tc>
      </w:tr>
      <w:tr>
        <w:trPr>
          <w:trHeight w:val="21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15669,3</w:t>
            </w:r>
          </w:p>
        </w:tc>
      </w:tr>
      <w:tr>
        <w:trPr>
          <w:trHeight w:val="42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68581,0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51412,0</w:t>
            </w:r>
          </w:p>
        </w:tc>
      </w:tr>
      <w:tr>
        <w:trPr>
          <w:trHeight w:val="46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17169,0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18985,0</w:t>
            </w:r>
          </w:p>
        </w:tc>
      </w:tr>
      <w:tr>
        <w:trPr>
          <w:trHeight w:val="3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15671,0</w:t>
            </w:r>
          </w:p>
        </w:tc>
      </w:tr>
      <w:tr>
        <w:trPr>
          <w:trHeight w:val="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3314,0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25153,0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11241,0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3498,0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10414,0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28607,5</w:t>
            </w:r>
          </w:p>
        </w:tc>
      </w:tr>
      <w:tr>
        <w:trPr>
          <w:trHeight w:val="8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20493,0</w:t>
            </w:r>
          </w:p>
        </w:tc>
      </w:tr>
      <w:tr>
        <w:trPr>
          <w:trHeight w:val="16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3794,5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7174,0</w:t>
            </w:r>
          </w:p>
        </w:tc>
      </w:tr>
      <w:tr>
        <w:trPr>
          <w:trHeight w:val="6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7174,0</w:t>
            </w:r>
          </w:p>
        </w:tc>
      </w:tr>
      <w:tr>
        <w:trPr>
          <w:trHeight w:val="43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1017892,7</w:t>
            </w:r>
          </w:p>
        </w:tc>
      </w:tr>
      <w:tr>
        <w:trPr>
          <w:trHeight w:val="4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1017892,7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1017892,7</w:t>
            </w:r>
          </w:p>
        </w:tc>
      </w:tr>
      <w:tr>
        <w:trPr>
          <w:trHeight w:val="72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34152,0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15356,0</w:t>
            </w:r>
          </w:p>
        </w:tc>
      </w:tr>
      <w:tr>
        <w:trPr>
          <w:trHeight w:val="21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8535,0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1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5100,0</w:t>
            </w:r>
          </w:p>
        </w:tc>
      </w:tr>
      <w:tr>
        <w:trPr>
          <w:trHeight w:val="13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16984,0</w:t>
            </w:r>
          </w:p>
        </w:tc>
      </w:tr>
      <w:tr>
        <w:trPr>
          <w:trHeight w:val="4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16018,7</w:t>
            </w:r>
          </w:p>
        </w:tc>
      </w:tr>
      <w:tr>
        <w:trPr>
          <w:trHeight w:val="43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</w:p>
        </w:tc>
      </w:tr>
      <w:tr>
        <w:trPr>
          <w:trHeight w:val="12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793,3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1812,0</w:t>
            </w:r>
          </w:p>
        </w:tc>
      </w:tr>
      <w:tr>
        <w:trPr>
          <w:trHeight w:val="16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1812,0</w:t>
            </w:r>
          </w:p>
        </w:tc>
      </w:tr>
      <w:tr>
        <w:trPr>
          <w:trHeight w:val="39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102222,7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28473,0</w:t>
            </w:r>
          </w:p>
        </w:tc>
      </w:tr>
      <w:tr>
        <w:trPr>
          <w:trHeight w:val="4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26552,0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1529,0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73749,7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16744,2</w:t>
            </w:r>
          </w:p>
        </w:tc>
      </w:tr>
      <w:tr>
        <w:trPr>
          <w:trHeight w:val="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2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52800,0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4146,5</w:t>
            </w:r>
          </w:p>
        </w:tc>
      </w:tr>
      <w:tr>
        <w:trPr>
          <w:trHeight w:val="12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2264318,8</w:t>
            </w:r>
          </w:p>
        </w:tc>
      </w:tr>
      <w:tr>
        <w:trPr>
          <w:trHeight w:val="4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26701,0</w:t>
            </w:r>
          </w:p>
        </w:tc>
      </w:tr>
      <w:tr>
        <w:trPr>
          <w:trHeight w:val="7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26701,0</w:t>
            </w:r>
          </w:p>
        </w:tc>
      </w:tr>
      <w:tr>
        <w:trPr>
          <w:trHeight w:val="4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2237617,8</w:t>
            </w:r>
          </w:p>
        </w:tc>
      </w:tr>
      <w:tr>
        <w:trPr>
          <w:trHeight w:val="22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2212617,8</w:t>
            </w:r>
          </w:p>
        </w:tc>
      </w:tr>
      <w:tr>
        <w:trPr>
          <w:trHeight w:val="22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227034,0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15630,3</w:t>
            </w:r>
          </w:p>
        </w:tc>
      </w:tr>
      <w:tr>
        <w:trPr>
          <w:trHeight w:val="5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7850,3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4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7721,0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170506,8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170506,8</w:t>
            </w:r>
          </w:p>
        </w:tc>
      </w:tr>
      <w:tr>
        <w:trPr>
          <w:trHeight w:val="48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9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78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35896,9</w:t>
            </w:r>
          </w:p>
        </w:tc>
      </w:tr>
      <w:tr>
        <w:trPr>
          <w:trHeight w:val="99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35061,0</w:t>
            </w:r>
          </w:p>
        </w:tc>
      </w:tr>
      <w:tr>
        <w:trPr>
          <w:trHeight w:val="22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792,6</w:t>
            </w:r>
          </w:p>
        </w:tc>
      </w:tr>
      <w:tr>
        <w:trPr>
          <w:trHeight w:val="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43,3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147,4</w:t>
            </w:r>
          </w:p>
        </w:tc>
      </w:tr>
      <w:tr>
        <w:trPr>
          <w:trHeight w:val="3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147,4</w:t>
            </w:r>
          </w:p>
        </w:tc>
      </w:tr>
      <w:tr>
        <w:trPr>
          <w:trHeight w:val="72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147,4</w:t>
            </w:r>
          </w:p>
        </w:tc>
      </w:tr>
      <w:tr>
        <w:trPr>
          <w:trHeight w:val="22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1777536,2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1777536,2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610195,2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1167341,0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кредитование: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26118,0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180794,0</w:t>
            </w:r>
          </w:p>
        </w:tc>
      </w:tr>
      <w:tr>
        <w:trPr>
          <w:trHeight w:val="5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14794,0</w:t>
            </w:r>
          </w:p>
        </w:tc>
      </w:tr>
      <w:tr>
        <w:trPr>
          <w:trHeight w:val="3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14794,0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14794,0</w:t>
            </w:r>
          </w:p>
        </w:tc>
      </w:tr>
      <w:tr>
        <w:trPr>
          <w:trHeight w:val="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166000,0</w:t>
            </w:r>
          </w:p>
        </w:tc>
      </w:tr>
      <w:tr>
        <w:trPr>
          <w:trHeight w:val="6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166000,0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166000,0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154676,0</w:t>
            </w:r>
          </w:p>
        </w:tc>
      </w:tr>
      <w:tr>
        <w:trPr>
          <w:trHeight w:val="12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154676,0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149743,0</w:t>
            </w:r>
          </w:p>
        </w:tc>
      </w:tr>
      <w:tr>
        <w:trPr>
          <w:trHeight w:val="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149743,0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149743,0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109200,0</w:t>
            </w:r>
          </w:p>
        </w:tc>
      </w:tr>
      <w:tr>
        <w:trPr>
          <w:trHeight w:val="49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109200,0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2470,0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2470,0</w:t>
            </w:r>
          </w:p>
        </w:tc>
      </w:tr>
      <w:tr>
        <w:trPr>
          <w:trHeight w:val="6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8073,0</w:t>
            </w:r>
          </w:p>
        </w:tc>
      </w:tr>
      <w:tr>
        <w:trPr>
          <w:trHeight w:val="3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8073,0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-1891925,9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1891925,9</w:t>
            </w:r>
          </w:p>
        </w:tc>
      </w:tr>
    </w:tbl>
    <w:bookmarkStart w:name="z8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Кокшетауского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октября 2012 года № С- 11/5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Кокшетауского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декабря 2011 года № С- 53/6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городском бюджете на 2012-2014 годы"</w:t>
      </w:r>
    </w:p>
    <w:bookmarkStart w:name="z8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606"/>
        <w:gridCol w:w="648"/>
        <w:gridCol w:w="8797"/>
        <w:gridCol w:w="2491"/>
      </w:tblGrid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3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11267095,0</w:t>
            </w:r>
          </w:p>
        </w:tc>
      </w:tr>
      <w:tr>
        <w:trPr>
          <w:trHeight w:val="1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8280136,0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408500,0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408500,0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3363182,0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3363182,0</w:t>
            </w:r>
          </w:p>
        </w:tc>
      </w:tr>
      <w:tr>
        <w:trPr>
          <w:trHeight w:val="10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851749,0</w:t>
            </w:r>
          </w:p>
        </w:tc>
      </w:tr>
      <w:tr>
        <w:trPr>
          <w:trHeight w:val="1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423064,0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103881,0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324650,0</w:t>
            </w:r>
          </w:p>
        </w:tc>
      </w:tr>
      <w:tr>
        <w:trPr>
          <w:trHeight w:val="19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</w:tr>
      <w:tr>
        <w:trPr>
          <w:trHeight w:val="43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3463835,0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3292351,0</w:t>
            </w:r>
          </w:p>
        </w:tc>
      </w:tr>
      <w:tr>
        <w:trPr>
          <w:trHeight w:val="4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42630,0</w:t>
            </w:r>
          </w:p>
        </w:tc>
      </w:tr>
      <w:tr>
        <w:trPr>
          <w:trHeight w:val="22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100689,0</w:t>
            </w:r>
          </w:p>
        </w:tc>
      </w:tr>
      <w:tr>
        <w:trPr>
          <w:trHeight w:val="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28165,0</w:t>
            </w:r>
          </w:p>
        </w:tc>
      </w:tr>
      <w:tr>
        <w:trPr>
          <w:trHeight w:val="9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192870,0</w:t>
            </w:r>
          </w:p>
        </w:tc>
      </w:tr>
      <w:tr>
        <w:trPr>
          <w:trHeight w:val="10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192870,0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70174,0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16747,0</w:t>
            </w:r>
          </w:p>
        </w:tc>
      </w:tr>
      <w:tr>
        <w:trPr>
          <w:trHeight w:val="16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2283,0</w:t>
            </w:r>
          </w:p>
        </w:tc>
      </w:tr>
      <w:tr>
        <w:trPr>
          <w:trHeight w:val="43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14464,0</w:t>
            </w:r>
          </w:p>
        </w:tc>
      </w:tr>
      <w:tr>
        <w:trPr>
          <w:trHeight w:val="17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44827,0</w:t>
            </w:r>
          </w:p>
        </w:tc>
      </w:tr>
      <w:tr>
        <w:trPr>
          <w:trHeight w:val="189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44827,0</w:t>
            </w:r>
          </w:p>
        </w:tc>
      </w:tr>
      <w:tr>
        <w:trPr>
          <w:trHeight w:val="9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8600,0</w:t>
            </w:r>
          </w:p>
        </w:tc>
      </w:tr>
      <w:tr>
        <w:trPr>
          <w:trHeight w:val="9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8600,0</w:t>
            </w:r>
          </w:p>
        </w:tc>
      </w:tr>
      <w:tr>
        <w:trPr>
          <w:trHeight w:val="27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351040,0</w:t>
            </w:r>
          </w:p>
        </w:tc>
      </w:tr>
      <w:tr>
        <w:trPr>
          <w:trHeight w:val="57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255706,0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255706,0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95334,0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88150,0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7184,0</w:t>
            </w:r>
          </w:p>
        </w:tc>
      </w:tr>
      <w:tr>
        <w:trPr>
          <w:trHeight w:val="10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2565745,0</w:t>
            </w:r>
          </w:p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2565745,0</w:t>
            </w:r>
          </w:p>
        </w:tc>
      </w:tr>
      <w:tr>
        <w:trPr>
          <w:trHeight w:val="1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2565745,0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586"/>
        <w:gridCol w:w="628"/>
        <w:gridCol w:w="8833"/>
        <w:gridCol w:w="2495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11014695,0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202900,0</w:t>
            </w:r>
          </w:p>
        </w:tc>
      </w:tr>
      <w:tr>
        <w:trPr>
          <w:trHeight w:val="22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13534,0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13534,0</w:t>
            </w:r>
          </w:p>
        </w:tc>
      </w:tr>
      <w:tr>
        <w:trPr>
          <w:trHeight w:val="3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97396,0</w:t>
            </w:r>
          </w:p>
        </w:tc>
      </w:tr>
      <w:tr>
        <w:trPr>
          <w:trHeight w:val="21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97396,0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20106,0</w:t>
            </w:r>
          </w:p>
        </w:tc>
      </w:tr>
      <w:tr>
        <w:trPr>
          <w:trHeight w:val="70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20106,0</w:t>
            </w:r>
          </w:p>
        </w:tc>
      </w:tr>
      <w:tr>
        <w:trPr>
          <w:trHeight w:val="51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51 040,0</w:t>
            </w:r>
          </w:p>
        </w:tc>
      </w:tr>
      <w:tr>
        <w:trPr>
          <w:trHeight w:val="70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26712,0</w:t>
            </w:r>
          </w:p>
        </w:tc>
      </w:tr>
      <w:tr>
        <w:trPr>
          <w:trHeight w:val="12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</w:tr>
      <w:tr>
        <w:trPr>
          <w:trHeight w:val="42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2690,0</w:t>
            </w:r>
          </w:p>
        </w:tc>
      </w:tr>
      <w:tr>
        <w:trPr>
          <w:trHeight w:val="40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19261,0</w:t>
            </w:r>
          </w:p>
        </w:tc>
      </w:tr>
      <w:tr>
        <w:trPr>
          <w:trHeight w:val="52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2290,0</w:t>
            </w:r>
          </w:p>
        </w:tc>
      </w:tr>
      <w:tr>
        <w:trPr>
          <w:trHeight w:val="46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20824,0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20824,0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7579,0</w:t>
            </w:r>
          </w:p>
        </w:tc>
      </w:tr>
      <w:tr>
        <w:trPr>
          <w:trHeight w:val="1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7579,0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7579,0</w:t>
            </w:r>
          </w:p>
        </w:tc>
      </w:tr>
      <w:tr>
        <w:trPr>
          <w:trHeight w:val="19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45475,0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45475,0</w:t>
            </w:r>
          </w:p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45475,0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5391182,0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159864,0</w:t>
            </w:r>
          </w:p>
        </w:tc>
      </w:tr>
      <w:tr>
        <w:trPr>
          <w:trHeight w:val="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159864,0</w:t>
            </w:r>
          </w:p>
        </w:tc>
      </w:tr>
      <w:tr>
        <w:trPr>
          <w:trHeight w:val="19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3784640,0</w:t>
            </w:r>
          </w:p>
        </w:tc>
      </w:tr>
      <w:tr>
        <w:trPr>
          <w:trHeight w:val="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3571535,0</w:t>
            </w:r>
          </w:p>
        </w:tc>
      </w:tr>
      <w:tr>
        <w:trPr>
          <w:trHeight w:val="13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213105,0</w:t>
            </w:r>
          </w:p>
        </w:tc>
      </w:tr>
      <w:tr>
        <w:trPr>
          <w:trHeight w:val="2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27103,0</w:t>
            </w:r>
          </w:p>
        </w:tc>
      </w:tr>
      <w:tr>
        <w:trPr>
          <w:trHeight w:val="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27103,0</w:t>
            </w:r>
          </w:p>
        </w:tc>
      </w:tr>
      <w:tr>
        <w:trPr>
          <w:trHeight w:val="10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39993,0</w:t>
            </w:r>
          </w:p>
        </w:tc>
      </w:tr>
      <w:tr>
        <w:trPr>
          <w:trHeight w:val="3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13902,0</w:t>
            </w:r>
          </w:p>
        </w:tc>
      </w:tr>
      <w:tr>
        <w:trPr>
          <w:trHeight w:val="6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5612,0</w:t>
            </w:r>
          </w:p>
        </w:tc>
      </w:tr>
      <w:tr>
        <w:trPr>
          <w:trHeight w:val="7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19710,0</w:t>
            </w:r>
          </w:p>
        </w:tc>
      </w:tr>
      <w:tr>
        <w:trPr>
          <w:trHeight w:val="39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769,0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1379582,0</w:t>
            </w:r>
          </w:p>
        </w:tc>
      </w:tr>
      <w:tr>
        <w:trPr>
          <w:trHeight w:val="9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1379582,0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420480,0</w:t>
            </w:r>
          </w:p>
        </w:tc>
      </w:tr>
      <w:tr>
        <w:trPr>
          <w:trHeight w:val="2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369528,0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58082,0</w:t>
            </w:r>
          </w:p>
        </w:tc>
      </w:tr>
      <w:tr>
        <w:trPr>
          <w:trHeight w:val="136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4266,0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21621,0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42763,0</w:t>
            </w:r>
          </w:p>
        </w:tc>
      </w:tr>
      <w:tr>
        <w:trPr>
          <w:trHeight w:val="42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77341,0</w:t>
            </w:r>
          </w:p>
        </w:tc>
      </w:tr>
      <w:tr>
        <w:trPr>
          <w:trHeight w:val="46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2701,0</w:t>
            </w:r>
          </w:p>
        </w:tc>
      </w:tr>
      <w:tr>
        <w:trPr>
          <w:trHeight w:val="1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25930,0</w:t>
            </w:r>
          </w:p>
        </w:tc>
      </w:tr>
      <w:tr>
        <w:trPr>
          <w:trHeight w:val="21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68850,0</w:t>
            </w:r>
          </w:p>
        </w:tc>
      </w:tr>
      <w:tr>
        <w:trPr>
          <w:trHeight w:val="21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13981,0</w:t>
            </w:r>
          </w:p>
        </w:tc>
      </w:tr>
      <w:tr>
        <w:trPr>
          <w:trHeight w:val="12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53993,0</w:t>
            </w:r>
          </w:p>
        </w:tc>
      </w:tr>
      <w:tr>
        <w:trPr>
          <w:trHeight w:val="43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50952,0</w:t>
            </w:r>
          </w:p>
        </w:tc>
      </w:tr>
      <w:tr>
        <w:trPr>
          <w:trHeight w:val="5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49650,0</w:t>
            </w:r>
          </w:p>
        </w:tc>
      </w:tr>
      <w:tr>
        <w:trPr>
          <w:trHeight w:val="27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1302,0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2 610 359,0</w:t>
            </w:r>
          </w:p>
        </w:tc>
      </w:tr>
      <w:tr>
        <w:trPr>
          <w:trHeight w:val="3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1 911 345,0</w:t>
            </w:r>
          </w:p>
        </w:tc>
      </w:tr>
      <w:tr>
        <w:trPr>
          <w:trHeight w:val="39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581565,0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1 329 780,0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8368,0</w:t>
            </w:r>
          </w:p>
        </w:tc>
      </w:tr>
      <w:tr>
        <w:trPr>
          <w:trHeight w:val="57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8368,0</w:t>
            </w:r>
          </w:p>
        </w:tc>
      </w:tr>
      <w:tr>
        <w:trPr>
          <w:trHeight w:val="5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18845,0</w:t>
            </w:r>
          </w:p>
        </w:tc>
      </w:tr>
      <w:tr>
        <w:trPr>
          <w:trHeight w:val="22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2204,0</w:t>
            </w:r>
          </w:p>
        </w:tc>
      </w:tr>
      <w:tr>
        <w:trPr>
          <w:trHeight w:val="7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12837,0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3804,0</w:t>
            </w:r>
          </w:p>
        </w:tc>
      </w:tr>
      <w:tr>
        <w:trPr>
          <w:trHeight w:val="9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671801,0</w:t>
            </w:r>
          </w:p>
        </w:tc>
      </w:tr>
      <w:tr>
        <w:trPr>
          <w:trHeight w:val="1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47000,0</w:t>
            </w:r>
          </w:p>
        </w:tc>
      </w:tr>
      <w:tr>
        <w:trPr>
          <w:trHeight w:val="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264622,0</w:t>
            </w:r>
          </w:p>
        </w:tc>
      </w:tr>
      <w:tr>
        <w:trPr>
          <w:trHeight w:val="3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1839,0</w:t>
            </w:r>
          </w:p>
        </w:tc>
      </w:tr>
      <w:tr>
        <w:trPr>
          <w:trHeight w:val="39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358340,0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233451,0</w:t>
            </w:r>
          </w:p>
        </w:tc>
      </w:tr>
      <w:tr>
        <w:trPr>
          <w:trHeight w:val="3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20192,0</w:t>
            </w:r>
          </w:p>
        </w:tc>
      </w:tr>
      <w:tr>
        <w:trPr>
          <w:trHeight w:val="22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20192,0</w:t>
            </w:r>
          </w:p>
        </w:tc>
      </w:tr>
      <w:tr>
        <w:trPr>
          <w:trHeight w:val="27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79862,0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79862,0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17160,0</w:t>
            </w:r>
          </w:p>
        </w:tc>
      </w:tr>
      <w:tr>
        <w:trPr>
          <w:trHeight w:val="16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5905,0</w:t>
            </w:r>
          </w:p>
        </w:tc>
      </w:tr>
      <w:tr>
        <w:trPr>
          <w:trHeight w:val="87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11255,0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55926,0</w:t>
            </w:r>
          </w:p>
        </w:tc>
      </w:tr>
      <w:tr>
        <w:trPr>
          <w:trHeight w:val="21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53155,0</w:t>
            </w:r>
          </w:p>
        </w:tc>
      </w:tr>
      <w:tr>
        <w:trPr>
          <w:trHeight w:val="1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2771,0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20314,0</w:t>
            </w:r>
          </w:p>
        </w:tc>
      </w:tr>
      <w:tr>
        <w:trPr>
          <w:trHeight w:val="42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16768,0</w:t>
            </w:r>
          </w:p>
        </w:tc>
      </w:tr>
      <w:tr>
        <w:trPr>
          <w:trHeight w:val="6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3546,0</w:t>
            </w:r>
          </w:p>
        </w:tc>
      </w:tr>
      <w:tr>
        <w:trPr>
          <w:trHeight w:val="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11300,0</w:t>
            </w:r>
          </w:p>
        </w:tc>
      </w:tr>
      <w:tr>
        <w:trPr>
          <w:trHeight w:val="49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11300,0</w:t>
            </w:r>
          </w:p>
        </w:tc>
      </w:tr>
      <w:tr>
        <w:trPr>
          <w:trHeight w:val="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19238,0</w:t>
            </w:r>
          </w:p>
        </w:tc>
      </w:tr>
      <w:tr>
        <w:trPr>
          <w:trHeight w:val="9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14287,0</w:t>
            </w:r>
          </w:p>
        </w:tc>
      </w:tr>
      <w:tr>
        <w:trPr>
          <w:trHeight w:val="10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4951,0</w:t>
            </w:r>
          </w:p>
        </w:tc>
      </w:tr>
      <w:tr>
        <w:trPr>
          <w:trHeight w:val="39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9459,0</w:t>
            </w:r>
          </w:p>
        </w:tc>
      </w:tr>
      <w:tr>
        <w:trPr>
          <w:trHeight w:val="3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9459,0</w:t>
            </w:r>
          </w:p>
        </w:tc>
      </w:tr>
      <w:tr>
        <w:trPr>
          <w:trHeight w:val="51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26342,0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10953,0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8091,0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2862,0</w:t>
            </w:r>
          </w:p>
        </w:tc>
      </w:tr>
      <w:tr>
        <w:trPr>
          <w:trHeight w:val="1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15389,0</w:t>
            </w:r>
          </w:p>
        </w:tc>
      </w:tr>
      <w:tr>
        <w:trPr>
          <w:trHeight w:val="76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15389,0</w:t>
            </w:r>
          </w:p>
        </w:tc>
      </w:tr>
      <w:tr>
        <w:trPr>
          <w:trHeight w:val="43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36882,0</w:t>
            </w:r>
          </w:p>
        </w:tc>
      </w:tr>
      <w:tr>
        <w:trPr>
          <w:trHeight w:val="21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24943,0</w:t>
            </w:r>
          </w:p>
        </w:tc>
      </w:tr>
      <w:tr>
        <w:trPr>
          <w:trHeight w:val="4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24943,0</w:t>
            </w:r>
          </w:p>
        </w:tc>
      </w:tr>
      <w:tr>
        <w:trPr>
          <w:trHeight w:val="39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11939,0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11939,0</w:t>
            </w:r>
          </w:p>
        </w:tc>
      </w:tr>
      <w:tr>
        <w:trPr>
          <w:trHeight w:val="16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402780,0</w:t>
            </w:r>
          </w:p>
        </w:tc>
      </w:tr>
      <w:tr>
        <w:trPr>
          <w:trHeight w:val="40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5 561,0</w:t>
            </w:r>
          </w:p>
        </w:tc>
      </w:tr>
      <w:tr>
        <w:trPr>
          <w:trHeight w:val="5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5 561,0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397219,0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21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389219,0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206431,0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8138,0</w:t>
            </w:r>
          </w:p>
        </w:tc>
      </w:tr>
      <w:tr>
        <w:trPr>
          <w:trHeight w:val="51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7477,0</w:t>
            </w:r>
          </w:p>
        </w:tc>
      </w:tr>
      <w:tr>
        <w:trPr>
          <w:trHeight w:val="1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661,0</w:t>
            </w:r>
          </w:p>
        </w:tc>
      </w:tr>
      <w:tr>
        <w:trPr>
          <w:trHeight w:val="46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163000,0</w:t>
            </w:r>
          </w:p>
        </w:tc>
      </w:tr>
      <w:tr>
        <w:trPr>
          <w:trHeight w:val="39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163000,0</w:t>
            </w:r>
          </w:p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35293,0</w:t>
            </w:r>
          </w:p>
        </w:tc>
      </w:tr>
      <w:tr>
        <w:trPr>
          <w:trHeight w:val="69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35293,0</w:t>
            </w:r>
          </w:p>
        </w:tc>
      </w:tr>
      <w:tr>
        <w:trPr>
          <w:trHeight w:val="9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1430834,0</w:t>
            </w:r>
          </w:p>
        </w:tc>
      </w:tr>
      <w:tr>
        <w:trPr>
          <w:trHeight w:val="1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1430834,0</w:t>
            </w:r>
          </w:p>
        </w:tc>
      </w:tr>
      <w:tr>
        <w:trPr>
          <w:trHeight w:val="27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1430834,0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252400,0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-252400,0</w:t>
            </w:r>
          </w:p>
        </w:tc>
      </w:tr>
    </w:tbl>
    <w:bookmarkStart w:name="z8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Кокшетауского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октября 2012 года № С-11/5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 к решению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Кокшетауского городского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декабря 2011 года № С-53/6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городском бюджете на 2012-2014 годы"</w:t>
      </w:r>
    </w:p>
    <w:bookmarkStart w:name="z8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района в городе, города районного значения, поселка, аула (села), аульного (сельского) округа на 2012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541"/>
        <w:gridCol w:w="541"/>
        <w:gridCol w:w="8789"/>
        <w:gridCol w:w="2504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4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Красноярского сельского округа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85727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10944</w:t>
            </w:r>
          </w:p>
        </w:tc>
      </w:tr>
      <w:tr>
        <w:trPr>
          <w:trHeight w:val="4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10944</w:t>
            </w:r>
          </w:p>
        </w:tc>
      </w:tr>
      <w:tr>
        <w:trPr>
          <w:trHeight w:val="6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10944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30011</w:t>
            </w:r>
          </w:p>
        </w:tc>
      </w:tr>
      <w:tr>
        <w:trPr>
          <w:trHeight w:val="3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30011</w:t>
            </w:r>
          </w:p>
        </w:tc>
      </w:tr>
      <w:tr>
        <w:trPr>
          <w:trHeight w:val="19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10609</w:t>
            </w:r>
          </w:p>
        </w:tc>
      </w:tr>
      <w:tr>
        <w:trPr>
          <w:trHeight w:val="19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15920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20203</w:t>
            </w:r>
          </w:p>
        </w:tc>
      </w:tr>
      <w:tr>
        <w:trPr>
          <w:trHeight w:val="4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20203</w:t>
            </w:r>
          </w:p>
        </w:tc>
      </w:tr>
      <w:tr>
        <w:trPr>
          <w:trHeight w:val="1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20203</w:t>
            </w:r>
          </w:p>
        </w:tc>
      </w:tr>
      <w:tr>
        <w:trPr>
          <w:trHeight w:val="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24569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24569</w:t>
            </w:r>
          </w:p>
        </w:tc>
      </w:tr>
      <w:tr>
        <w:trPr>
          <w:trHeight w:val="4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24569</w:t>
            </w:r>
          </w:p>
        </w:tc>
      </w:tr>
      <w:tr>
        <w:trPr>
          <w:trHeight w:val="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Станционный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16192</w:t>
            </w:r>
          </w:p>
        </w:tc>
      </w:tr>
      <w:tr>
        <w:trPr>
          <w:trHeight w:val="1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10764</w:t>
            </w:r>
          </w:p>
        </w:tc>
      </w:tr>
      <w:tr>
        <w:trPr>
          <w:trHeight w:val="4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10764</w:t>
            </w:r>
          </w:p>
        </w:tc>
      </w:tr>
      <w:tr>
        <w:trPr>
          <w:trHeight w:val="6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8305</w:t>
            </w:r>
          </w:p>
        </w:tc>
      </w:tr>
      <w:tr>
        <w:trPr>
          <w:trHeight w:val="19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5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</w:t>
            </w:r>
          </w:p>
        </w:tc>
      </w:tr>
      <w:tr>
        <w:trPr>
          <w:trHeight w:val="43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</w:t>
            </w:r>
          </w:p>
        </w:tc>
      </w:tr>
      <w:tr>
        <w:trPr>
          <w:trHeight w:val="3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21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</w:t>
            </w:r>
          </w:p>
        </w:tc>
      </w:tr>
      <w:tr>
        <w:trPr>
          <w:trHeight w:val="76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</w:t>
            </w:r>
          </w:p>
        </w:tc>
      </w:tr>
      <w:tr>
        <w:trPr>
          <w:trHeight w:val="4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</w:t>
            </w:r>
          </w:p>
        </w:tc>
      </w:tr>
      <w:tr>
        <w:trPr>
          <w:trHeight w:val="4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