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ea2c" w14:textId="62ee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базовой ставки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 октября 2012 года № С-11/7. Зарегистрировано Департаментом юстиции Акмолинской области 13 ноября 2012 года № 3484. Утратило силу решением Кокшетауского городского маслихата Акмолинской области от 18 апреля 2017 года № С-9/8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Кокшетауского городского маслихата Акмолинской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С-9/8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размеры базовых ставок налога на земли, выделенные под автостоянки (паркинги) в городе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город Кокшетау близлежащим населенным пунктом,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М.Батырханов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"Налоговое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городу Кокшетау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Б.Шайкенов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5731"/>
        <w:gridCol w:w="3633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налога на земли, выделенные под автостоянки (паркинги) в городе Кокшетау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3"/>
        <w:gridCol w:w="2764"/>
        <w:gridCol w:w="6302"/>
        <w:gridCol w:w="1591"/>
      </w:tblGrid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базовых ставок налога на земли, выделенные под автостоянки (паркинги)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