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4aad" w14:textId="2164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молодежный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30 января 2012 года № А-1/44. Зарегистрировано Управлением юстиции города Степногорск Акмолинской области 17 февраля 2012 года № 1-2-156. Утратило силу - постановлением акимата города Степногорск Акмолинской области от 23 мая 2012 года № А-5/204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Степногорск Акмолинской области от 23.05.2012 № А-5/204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2020" от 31 марта 2011 года № 316,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временные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работодателей, создающих временные рабочие места для прохождения молодежной практики в 2012 году,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создающих временные рабочие места для прохождения молодежной практики в 2012 году,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Степногорска»                              Л.Белоглядова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занятости»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К.Гафарова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коммунальным казенным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предприятием «Детский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 № 5 «Колосок»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отделе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Н.Подолько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коммунальным казенным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предприятием «Детский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 № 4 «Буратино»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отделе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Т.Кривенко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коммунальным казенным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предприятием «Детский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 № 2 «Балдырған»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 образования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Р.Сапарова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коммунальным казенным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предприятием «Детский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 № 3 «Иван-Царевич»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отделе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М.Козлович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коммунальным казенным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предприятиям «Детский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 «Арай» при отделе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Г.Аитбатырова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2 поселка Аксу»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Р.Крылатая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Степногорска»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Р.Тайшибеков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Степногорску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М.Кузнецов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ЕЦ-166/18»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Степногорска               Б.Калабаев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Ж.Мусин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Степногорск»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услуг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координации деятельности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суда                            М.Ахметов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Ш.Таукелова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«Областная школа-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интернат для одаренных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спорте детей им. Богенбай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батыра» управления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«Дворец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«Мирас» при отделе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Р.Татимбетова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временные рабочие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места для прохождения молодежной практики </w:t>
      </w:r>
      <w:r>
        <w:br/>
      </w:r>
      <w:r>
        <w:rPr>
          <w:rFonts w:ascii="Times New Roman"/>
          <w:b/>
          <w:i w:val="false"/>
          <w:color w:val="000000"/>
        </w:rPr>
        <w:t>
в 2012 году, финансируемые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620"/>
        <w:gridCol w:w="2683"/>
        <w:gridCol w:w="1994"/>
        <w:gridCol w:w="1564"/>
        <w:gridCol w:w="1716"/>
      </w:tblGrid>
      <w:tr>
        <w:trPr>
          <w:trHeight w:val="18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рабочих мест для прохожде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в месяцах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5 «Колосок» при отделе образования города Степногорска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4 «Буратино» при отделе образования города Степногорска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оформитель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2 «Балдырған» при отделе образования города Степногорска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3 «Иван-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Царевич»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«Степногорский политехнический колледж»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«Балу-2005»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или бухгалтер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Степногорска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«Казахский юридический колледж»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«Максат»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Степногорск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или экономист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учреждение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«Темірбанк» в городе Кокшетау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Шереметьев Алексей Александрович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«Социально- гуманитарный колледж»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«Степногорск Темір Жолы»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«Областная школа-интернат для одаренных в спорте детей им. Богенбай батыра» управления туризма, физической культуры и спорта Акмолинской области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оформитель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Дом культуры «Мирас» при отделе культуры и развития языков города Степногорска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филиал акционерного общества «Казкоммерцбанк»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А-1/44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временные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прохождения молодежной практики</w:t>
      </w:r>
      <w:r>
        <w:br/>
      </w:r>
      <w:r>
        <w:rPr>
          <w:rFonts w:ascii="Times New Roman"/>
          <w:b/>
          <w:i w:val="false"/>
          <w:color w:val="000000"/>
        </w:rPr>
        <w:t>
в 2012 году, 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254"/>
        <w:gridCol w:w="2511"/>
        <w:gridCol w:w="2231"/>
        <w:gridCol w:w="1780"/>
        <w:gridCol w:w="1780"/>
      </w:tblGrid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для прохож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молодежной практики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тенге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в месяцах</w:t>
            </w:r>
          </w:p>
        </w:tc>
      </w:tr>
      <w:tr>
        <w:trPr>
          <w:trHeight w:val="22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Степногорска»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Заводской»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Акмолинской области»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Степногорска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информаци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онным системам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«Учреждение ЕЦ-166/18»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Степногорска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филиал республиканского государственного учреждение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Степногорск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– 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по городу Степногорску Департамента Комитета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Министерства здравоохранения Республики Казахстан по Акмолинской области»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 хозяйственного ведения «Степногорская центральная городская больница» при управлении здравоохранения Акмолинской области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«Арай» при отделе образования города Степногорска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«Народный сберегательный банк Казахстана»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филиал акционерного общества «Казкоммерцбанк»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«Банк ЦентрКредит» в городе Кокшетау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«Темірбанк»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2 поселка Аксу» отдела образования города Степногорска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