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9e0d" w14:textId="4709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образования и культуры,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9 апреля 2012 года № А-4/142. Зарегистрировано Управлением юстиции города Степногорска Акмолинской области 28 апреля 2012 года № 1-2-163. Утратило силу постановлением акимата города Степногорска Акмолинской области от 1 апреля 2014 года № а-4/138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Степногорска Акмолинской области от 01.04.2014 </w:t>
      </w:r>
      <w:r>
        <w:rPr>
          <w:rFonts w:ascii="Times New Roman"/>
          <w:b w:val="false"/>
          <w:i w:val="false"/>
          <w:color w:val="ff0000"/>
          <w:sz w:val="28"/>
        </w:rPr>
        <w:t>№ а-4/138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акимата города Степногорска Акмолинской области от 11.10.2013 </w:t>
      </w:r>
      <w:r>
        <w:rPr>
          <w:rFonts w:ascii="Times New Roman"/>
          <w:b w:val="false"/>
          <w:i w:val="false"/>
          <w:color w:val="ff0000"/>
          <w:sz w:val="28"/>
        </w:rPr>
        <w:t>№ а-10/405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Степногорского городского маслихата от 8 декабря 2011 года № 4С-46/11 «О согласовании перечня должностей специалистов образования, культуры, работающих в аульной (сельской) местности, имеющих право на повышение должностных окладов и тарифных ставок» акимат города Степногорска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образования и культуры,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города Степногорска Акмолинской области от 11.10.2013 </w:t>
      </w:r>
      <w:r>
        <w:rPr>
          <w:rFonts w:ascii="Times New Roman"/>
          <w:b w:val="false"/>
          <w:i w:val="false"/>
          <w:color w:val="000000"/>
          <w:sz w:val="28"/>
        </w:rPr>
        <w:t>№ а-10/405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Степногорска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 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И. Ковцур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Т. Семенюк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Степногорска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2012 года № а-4/142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образования и культуры, работающих в 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города Степногорска Акмолинской области от 11.10.2013 </w:t>
      </w:r>
      <w:r>
        <w:rPr>
          <w:rFonts w:ascii="Times New Roman"/>
          <w:b w:val="false"/>
          <w:i w:val="false"/>
          <w:color w:val="ff0000"/>
          <w:sz w:val="28"/>
        </w:rPr>
        <w:t>№ а-10/405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библиотекарь.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