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2dd3" w14:textId="e862d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4 мая 2012 года № А-5/180. Зарегистрировано Управлением юстиции города Степногорска Акмолинской области 31 мая 2012 года № 1-2-166. Утратило силу постановлением акимата города Степногорска Акмолинской области от 18 апреля 2016 года № а-4/181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Степногорска Акмолинской области от 18.04.2016 </w:t>
      </w:r>
      <w:r>
        <w:rPr>
          <w:rFonts w:ascii="Times New Roman"/>
          <w:b w:val="false"/>
          <w:i w:val="false"/>
          <w:color w:val="ff0000"/>
          <w:sz w:val="28"/>
        </w:rPr>
        <w:t>№ а-4/181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акимат города Степногорска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"Об установлении квоты рабочих мест для трудоустройства лиц, освобожденных из мест лишения свободы и несовершеннолетних выпускников интернатных организаций" от 10 мая 2011 года № А-5/163 (зарегистрировано в Реестре государственной регистрации нормативных правовых актов № 1-2-143, опубликовано 9 июня 2011 года в газетах "Степногорск ақшамы" и "Вечерний Степногорск")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