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b827" w14:textId="736b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8 декабря 2011 года № 4С-46/2 "О бюджете города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 июля 2012 года № 5С-6/2. Зарегистрировано Управлением юстиции города Степногорска Акмолинской области 19 июля 2012 года № 1-2-167. Прекращено действие по истечении срока, на который решение было принято (письмо Степногорского городского маслихата Акмолинской области от 5 марта 2013 года № 05-03ш/52)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Степногорского городского маслихата Акмолинской области от 05.03.2013 № 05-03ш/52).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15 июня 2012 года № 5С-4-4 «О внесении изменений в решение Акмолинского областного маслихата от 2 декабря 2011 года № 4С-39-2 «Об областном бюджете на 2012-2014 годы», Степногорский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«О бюджете города на 2012-2014 годы» от 8 декабря 2011 года № 4С-46/2 (зарегистрировано в Реестре государственной регистрации нормативных правовых актов № 1-2-151, опубликовано 12 января 2012 года в газетах «Степногорск ақшамы» и «Вечерний Степногорск»)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«1.Утвердить бюджет города на 2012-2014 годы согласно приложениям 1, 2,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доходы - 7 958 578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- 2 329 983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- 38 300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- 69 700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- 5 520 595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затраты - 8 158 344,1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- 150 000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- 349 766,1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-150 000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А.Смагин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А.Никишов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города Степногорска»              Ш.Тулегенова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июля 2012 года № 5С-6/2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№ 4С-46/2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на 2012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541"/>
        <w:gridCol w:w="520"/>
        <w:gridCol w:w="8974"/>
        <w:gridCol w:w="236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7958578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2329983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1248628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1248628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479078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360928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450735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408100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3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15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5520595</w:t>
            </w:r>
          </w:p>
        </w:tc>
      </w:tr>
      <w:tr>
        <w:trPr>
          <w:trHeight w:val="5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5520595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5520595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779"/>
        <w:gridCol w:w="736"/>
        <w:gridCol w:w="8734"/>
        <w:gridCol w:w="235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8158344,1</w:t>
            </w:r>
          </w:p>
        </w:tc>
      </w:tr>
      <w:tr>
        <w:trPr>
          <w:trHeight w:val="4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158843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64395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61995</w:t>
            </w:r>
          </w:p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50065</w:t>
            </w:r>
          </w:p>
        </w:tc>
      </w:tr>
      <w:tr>
        <w:trPr>
          <w:trHeight w:val="7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50065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30627</w:t>
            </w:r>
          </w:p>
        </w:tc>
      </w:tr>
      <w:tr>
        <w:trPr>
          <w:trHeight w:val="13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22241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7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8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2135437,8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</w:tr>
      <w:tr>
        <w:trPr>
          <w:trHeight w:val="6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1975985,1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12459,5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1421655,1</w:t>
            </w:r>
          </w:p>
        </w:tc>
      </w:tr>
      <w:tr>
        <w:trPr>
          <w:trHeight w:val="8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16657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111937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321818,2</w:t>
            </w:r>
          </w:p>
        </w:tc>
      </w:tr>
      <w:tr>
        <w:trPr>
          <w:trHeight w:val="10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21348,3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28648</w:t>
            </w:r>
          </w:p>
        </w:tc>
      </w:tr>
      <w:tr>
        <w:trPr>
          <w:trHeight w:val="7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18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 сирот и детей, оставшихся без попечения родителей, центров адатации несовершеннолетних за счет трансфертов из республиканского бюджета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8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34253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157694,7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157694,7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180318,9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180318,9</w:t>
            </w:r>
          </w:p>
        </w:tc>
      </w:tr>
      <w:tr>
        <w:trPr>
          <w:trHeight w:val="9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31183,5</w:t>
            </w:r>
          </w:p>
        </w:tc>
      </w:tr>
      <w:tr>
        <w:trPr>
          <w:trHeight w:val="10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35037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12730,4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25167</w:t>
            </w:r>
          </w:p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</w:t>
            </w:r>
          </w:p>
        </w:tc>
      </w:tr>
      <w:tr>
        <w:trPr>
          <w:trHeight w:val="13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4893474,2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85800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4783746,2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173366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7456,1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4579724,1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8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недостающей инженерно-коммуникационной инфраструктуры в рамках второго направления Программы занятости 2020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181078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152021</w:t>
            </w:r>
          </w:p>
        </w:tc>
      </w:tr>
      <w:tr>
        <w:trPr>
          <w:trHeight w:val="6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99395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38710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</w:t>
            </w:r>
          </w:p>
        </w:tc>
      </w:tr>
      <w:tr>
        <w:trPr>
          <w:trHeight w:val="8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государтсвенности и формирования социального оптимизма граждан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</w:t>
            </w:r>
          </w:p>
        </w:tc>
      </w:tr>
      <w:tr>
        <w:trPr>
          <w:trHeight w:val="6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8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</w:tr>
      <w:tr>
        <w:trPr>
          <w:trHeight w:val="8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20415,1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4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7678,4</w:t>
            </w:r>
          </w:p>
        </w:tc>
      </w:tr>
      <w:tr>
        <w:trPr>
          <w:trHeight w:val="7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115,4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12622,7</w:t>
            </w:r>
          </w:p>
        </w:tc>
      </w:tr>
      <w:tr>
        <w:trPr>
          <w:trHeight w:val="8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334,7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247766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241766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241766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280021,7</w:t>
            </w:r>
          </w:p>
        </w:tc>
      </w:tr>
      <w:tr>
        <w:trPr>
          <w:trHeight w:val="8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262936,2</w:t>
            </w:r>
          </w:p>
        </w:tc>
      </w:tr>
      <w:tr>
        <w:trPr>
          <w:trHeight w:val="8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9944,2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252862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8494,5</w:t>
            </w:r>
          </w:p>
        </w:tc>
      </w:tr>
      <w:tr>
        <w:trPr>
          <w:trHeight w:val="8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394,5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4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7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39496,4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39496,4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39496,4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39496,4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8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-349766,1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получаемые местным исполнительным органом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199766,1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199766,1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199766,1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июля 2012 года № 5С-6/2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№ 4С-46/2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бюджета города за счет целевых трансфертов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7579"/>
        <w:gridCol w:w="2308"/>
      </w:tblGrid>
      <w:tr>
        <w:trPr>
          <w:trHeight w:val="78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5" w:hRule="atLeast"/>
        </w:trPr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центра занятости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молодежную практику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переподготовку и повышение квалификации частично занятых наемных работников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2917,5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жилищной помощи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2730,4</w:t>
            </w:r>
          </w:p>
        </w:tc>
      </w:tr>
      <w:tr>
        <w:trPr>
          <w:trHeight w:val="1185" w:hRule="atLeast"/>
        </w:trPr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24445,3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 оставшихся без попечения родителей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21348,3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37478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74280,5</w:t>
            </w:r>
          </w:p>
        </w:tc>
      </w:tr>
      <w:tr>
        <w:trPr>
          <w:trHeight w:val="1290" w:hRule="atLeast"/>
        </w:trPr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поселков Аксу, Заводской Акмолинской области (1 этап 2 очереди: водовод к поселку Алтынтау и поселку Кварцитка, кольцевые сети по поселку Алтынтау)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300968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магистрального водовода водохранилище Селетинское – города Степногорск и насосной станции 1-го подъема 2 очередь город Степногорск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2176101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поселков Аксу, Заводской Акмолинской области (1 этап 1 очереди: реконструкция водовода поселков Аксу, Заводской: разводящие сети загрейдерной части поселка Заводской)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промышленной зоны города Степногорска Акмолинской области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1015447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173366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 водоснабжения и водоотведения города Степногорска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682046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привязку проекта повторного применения на строительтсво детского сада в городе Степногорск и поселке Бестобе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87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1005" w:hRule="atLeast"/>
        </w:trPr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 - сметной документации 1-ой очереди капитального ремонта центральных улиц города Степногорск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города Степногорска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252862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автомобильных дорог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</w:tr>
      <w:tr>
        <w:trPr>
          <w:trHeight w:val="6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72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государственного органа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5414941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июля 2012 года № 5С-6/2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№ 4С-46/2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732"/>
        <w:gridCol w:w="689"/>
        <w:gridCol w:w="8783"/>
        <w:gridCol w:w="2339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4749224,9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4749224,9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157694,7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157694,7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157694,7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4591430,2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4591380,2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173366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7456,1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4579724,1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8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7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