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0010" w14:textId="1e10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8 декабря 2011 года № 4С-46/2 "О бюджете города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28 сентября 2012 года № 5С-9/2. Зарегистрировано Департаментом юстиции Акмолинской области 3 октября 2012 года № 3453. Прекращено действие по истечении срока, на который решение было принято (письмо Степногорского городского маслихата Акмолинской области от 5 марта 2013 года № 05-03ш/52)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Степногорского городского маслихата Акмолинской области от 05.03.2013 № 05-03ш/52).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18 сентября 2012 года № 5С-6-2 «О внесении изменений в решение Акмолинского областного маслихата от 2 декабря 2011 года № 4С-39-2 «Об областном бюджете на 2012-2014 годы»,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2012-2014 годы» от 8 декабря 2011 года № 4С-46/2 (зарегистрировано в Реестре государственной регистрации нормативных правовых актов № 1-2-151, опубликовано 12 января 2012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2012-2014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- 7 838 732,2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- 2 356 292,5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- 38 367,1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- 69 700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- 5 374 372,6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- 8 038 498,3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- 158 000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- 158 000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- 357 766,1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- 158 000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города Степногорска»              Ш.Тулегенова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5С-9/2 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4С-46/2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"/>
        <w:gridCol w:w="488"/>
        <w:gridCol w:w="314"/>
        <w:gridCol w:w="9153"/>
        <w:gridCol w:w="273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7838732,2</w:t>
            </w:r>
          </w:p>
        </w:tc>
      </w:tr>
      <w:tr>
        <w:trPr>
          <w:trHeight w:val="25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2356292,5</w:t>
            </w:r>
          </w:p>
        </w:tc>
      </w:tr>
      <w:tr>
        <w:trPr>
          <w:trHeight w:val="30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151109,5</w:t>
            </w:r>
          </w:p>
        </w:tc>
      </w:tr>
      <w:tr>
        <w:trPr>
          <w:trHeight w:val="36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151109,5</w:t>
            </w:r>
          </w:p>
        </w:tc>
      </w:tr>
      <w:tr>
        <w:trPr>
          <w:trHeight w:val="25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1263628</w:t>
            </w:r>
          </w:p>
        </w:tc>
      </w:tr>
      <w:tr>
        <w:trPr>
          <w:trHeight w:val="25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1263628</w:t>
            </w:r>
          </w:p>
        </w:tc>
      </w:tr>
      <w:tr>
        <w:trPr>
          <w:trHeight w:val="3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479078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360928</w:t>
            </w:r>
          </w:p>
        </w:tc>
      </w:tr>
      <w:tr>
        <w:trPr>
          <w:trHeight w:val="28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6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101600,0</w:t>
            </w:r>
          </w:p>
        </w:tc>
      </w:tr>
      <w:tr>
        <w:trPr>
          <w:trHeight w:val="37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450735</w:t>
            </w:r>
          </w:p>
        </w:tc>
      </w:tr>
      <w:tr>
        <w:trPr>
          <w:trHeight w:val="25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408100</w:t>
            </w:r>
          </w:p>
        </w:tc>
      </w:tr>
      <w:tr>
        <w:trPr>
          <w:trHeight w:val="52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3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3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28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38367,1</w:t>
            </w:r>
          </w:p>
        </w:tc>
      </w:tr>
      <w:tr>
        <w:trPr>
          <w:trHeight w:val="30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2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52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</w:p>
        </w:tc>
      </w:tr>
      <w:tr>
        <w:trPr>
          <w:trHeight w:val="147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159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30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69700</w:t>
            </w:r>
          </w:p>
        </w:tc>
      </w:tr>
      <w:tr>
        <w:trPr>
          <w:trHeight w:val="49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31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3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8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5374372,6</w:t>
            </w:r>
          </w:p>
        </w:tc>
      </w:tr>
      <w:tr>
        <w:trPr>
          <w:trHeight w:val="55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5374372,6</w:t>
            </w:r>
          </w:p>
        </w:tc>
      </w:tr>
      <w:tr>
        <w:trPr>
          <w:trHeight w:val="34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5374372,6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9126"/>
        <w:gridCol w:w="24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8038498,3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68136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51302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51302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2151205,9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1991753,2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1402998,9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117799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322638,2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28648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18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24445,3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Автономная организация образования "Назарбаев Интеллектуальные школы" за счет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18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организация для детей-сирот и детей, оставшихся без попечения родителей) за счет трансфертов из республиканского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182197,1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182197,1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31662,6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26604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22213,1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12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4759991,8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1067,1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86878,9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28859,9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4647956,8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25507,5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4579993,2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199353,3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167081,6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114394,6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23610,7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7332,7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9624,1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7678,4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12697,7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219441,4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213441,4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213441,4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280715,2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264024,2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11032,2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39496,4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-357766,1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199766,1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5С-9/2 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4С-46/2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города за счет целевых трансфертов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3"/>
        <w:gridCol w:w="6888"/>
        <w:gridCol w:w="2589"/>
      </w:tblGrid>
      <w:tr>
        <w:trPr>
          <w:trHeight w:val="510" w:hRule="atLeast"/>
        </w:trPr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центра занятости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молодежную практику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переподготовку и повышение квалификации частично занятых наемных работников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3149,6</w:t>
            </w:r>
          </w:p>
        </w:tc>
      </w:tr>
      <w:tr>
        <w:trPr>
          <w:trHeight w:val="1185" w:hRule="atLeast"/>
        </w:trPr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24445,3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 оставшихся без попечения родителей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21348,3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37478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Автономная организация образования "Назарбаев Интеллектуальные школы"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74280,5</w:t>
            </w:r>
          </w:p>
        </w:tc>
      </w:tr>
      <w:tr>
        <w:trPr>
          <w:trHeight w:val="1320" w:hRule="atLeast"/>
        </w:trPr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2 очереди: водовод к поселку Алтынтау и поселку Кварцитка, кольцевые сети по поселку Алтынтау)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300968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2 очередь город Степногорск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2176101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очереди: реконструкция водовода поселков Аксу, Заводской: разводящие сети загрейдерной части поселка Заводской)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промышленной зоны города Степногорска Акмолинской области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1015447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города Степногорска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682046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 - сметной документации по строительству и реконструкции дорог города Степногорска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по реконструкции детского сада на 280 мест в городе Степногорск и привязку проекта повторного применения на строительтсво детского сада в поселке Бестобе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810" w:hRule="atLeast"/>
        </w:trPr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810" w:hRule="atLeast"/>
        </w:trPr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 - сметной документации 1-ой очереди капитального ремонта центральных улиц города Степногорск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города Степногорска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автомобильных дорог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</w:tr>
      <w:tr>
        <w:trPr>
          <w:trHeight w:val="735" w:hRule="atLeast"/>
        </w:trPr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20" w:hRule="atLeast"/>
        </w:trPr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государственного органа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5270593,2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5С-9/2 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 № 4С-46/2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59"/>
        <w:gridCol w:w="695"/>
        <w:gridCol w:w="8390"/>
        <w:gridCol w:w="288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4780294,0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4780294,0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157694,7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4622499,3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4622449,3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25507,5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7456,1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4579993,2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недостающей инженерно-коммуникационной инфраструктуры в рамках второго направления Программы занятости 2020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