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ead82" w14:textId="1cead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12 декабря 2011 года № С 45-1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12 апреля 2012 года № С 3-1. Зарегистрировано Управлением юстиции Аккольского района Акмолинской области 28 апреля 2012 года № 1-3-180. Утратило силу в связи с истечением срока применения - (письмо Аккольского районного маслихата Акмолинской области от 17 июня 2013 года № 01-10/42)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Аккольского районного маслихата Акмолинской области от 17.06.2013 № 01-10/42).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«О районном бюджете на 2012-2014 годы» от 12 декабря 2011 года № С 45-1 (зарегистрировано в Реестре государственной регистрации нормативных правовых актов № 1-3-166, опубликовано 20 января 2012 года в газетах «Ақкөл өмірі» и «Знамя Родины KZ» 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годы,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2 804 519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411 120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7 078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- 16 419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2 369 902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2 827 167,3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20 143,7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- 21 430,7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1 287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-42 792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42 792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Аккольского районного маслихата            А.Тимошин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Д.Салыбекова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Аккольского района                   А.С.Уисимбаев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Аккольского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3-1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"/>
        <w:gridCol w:w="384"/>
        <w:gridCol w:w="363"/>
        <w:gridCol w:w="8842"/>
        <w:gridCol w:w="2048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2804519</w:t>
            </w:r>
          </w:p>
        </w:tc>
      </w:tr>
      <w:tr>
        <w:trPr>
          <w:trHeight w:val="3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411120</w:t>
            </w:r>
          </w:p>
        </w:tc>
      </w:tr>
      <w:tr>
        <w:trPr>
          <w:trHeight w:val="31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31711</w:t>
            </w:r>
          </w:p>
        </w:tc>
      </w:tr>
      <w:tr>
        <w:trPr>
          <w:trHeight w:val="31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31711</w:t>
            </w:r>
          </w:p>
        </w:tc>
      </w:tr>
      <w:tr>
        <w:trPr>
          <w:trHeight w:val="31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177949</w:t>
            </w:r>
          </w:p>
        </w:tc>
      </w:tr>
      <w:tr>
        <w:trPr>
          <w:trHeight w:val="30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177949</w:t>
            </w:r>
          </w:p>
        </w:tc>
      </w:tr>
      <w:tr>
        <w:trPr>
          <w:trHeight w:val="31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177702</w:t>
            </w:r>
          </w:p>
        </w:tc>
      </w:tr>
      <w:tr>
        <w:trPr>
          <w:trHeight w:val="3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116625</w:t>
            </w:r>
          </w:p>
        </w:tc>
      </w:tr>
      <w:tr>
        <w:trPr>
          <w:trHeight w:val="30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</w:t>
            </w:r>
          </w:p>
        </w:tc>
      </w:tr>
      <w:tr>
        <w:trPr>
          <w:trHeight w:val="31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44575</w:t>
            </w:r>
          </w:p>
        </w:tc>
      </w:tr>
      <w:tr>
        <w:trPr>
          <w:trHeight w:val="3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64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20736</w:t>
            </w:r>
          </w:p>
        </w:tc>
      </w:tr>
      <w:tr>
        <w:trPr>
          <w:trHeight w:val="31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</w:tr>
      <w:tr>
        <w:trPr>
          <w:trHeight w:val="78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</w:t>
            </w:r>
          </w:p>
        </w:tc>
      </w:tr>
      <w:tr>
        <w:trPr>
          <w:trHeight w:val="70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31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160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</w:t>
            </w:r>
          </w:p>
        </w:tc>
      </w:tr>
      <w:tr>
        <w:trPr>
          <w:trHeight w:val="3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</w:t>
            </w:r>
          </w:p>
        </w:tc>
      </w:tr>
      <w:tr>
        <w:trPr>
          <w:trHeight w:val="43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</w:t>
            </w:r>
          </w:p>
        </w:tc>
      </w:tr>
      <w:tr>
        <w:trPr>
          <w:trHeight w:val="40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6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99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97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193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  <w:tr>
        <w:trPr>
          <w:trHeight w:val="225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  <w:tr>
        <w:trPr>
          <w:trHeight w:val="34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31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36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</w:t>
            </w:r>
          </w:p>
        </w:tc>
      </w:tr>
      <w:tr>
        <w:trPr>
          <w:trHeight w:val="31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</w:t>
            </w:r>
          </w:p>
        </w:tc>
      </w:tr>
      <w:tr>
        <w:trPr>
          <w:trHeight w:val="3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</w:t>
            </w:r>
          </w:p>
        </w:tc>
      </w:tr>
      <w:tr>
        <w:trPr>
          <w:trHeight w:val="3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2369902</w:t>
            </w:r>
          </w:p>
        </w:tc>
      </w:tr>
      <w:tr>
        <w:trPr>
          <w:trHeight w:val="6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2369902</w:t>
            </w:r>
          </w:p>
        </w:tc>
      </w:tr>
      <w:tr>
        <w:trPr>
          <w:trHeight w:val="30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2369902</w:t>
            </w:r>
          </w:p>
        </w:tc>
      </w:tr>
      <w:tr>
        <w:trPr>
          <w:trHeight w:val="28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268226</w:t>
            </w:r>
          </w:p>
        </w:tc>
      </w:tr>
      <w:tr>
        <w:trPr>
          <w:trHeight w:val="31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897991</w:t>
            </w:r>
          </w:p>
        </w:tc>
      </w:tr>
      <w:tr>
        <w:trPr>
          <w:trHeight w:val="31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533"/>
        <w:gridCol w:w="533"/>
        <w:gridCol w:w="8514"/>
        <w:gridCol w:w="194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2827167,3</w:t>
            </w:r>
          </w:p>
        </w:tc>
      </w:tr>
      <w:tr>
        <w:trPr>
          <w:trHeight w:val="4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160032,1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10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45139</w:t>
            </w:r>
          </w:p>
        </w:tc>
      </w:tr>
      <w:tr>
        <w:trPr>
          <w:trHeight w:val="6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45139</w:t>
            </w:r>
          </w:p>
        </w:tc>
      </w:tr>
      <w:tr>
        <w:trPr>
          <w:trHeight w:val="9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84424</w:t>
            </w:r>
          </w:p>
        </w:tc>
      </w:tr>
      <w:tr>
        <w:trPr>
          <w:trHeight w:val="12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84324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15574,1</w:t>
            </w:r>
          </w:p>
        </w:tc>
      </w:tr>
      <w:tr>
        <w:trPr>
          <w:trHeight w:val="20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13799</w:t>
            </w:r>
          </w:p>
        </w:tc>
      </w:tr>
      <w:tr>
        <w:trPr>
          <w:trHeight w:val="7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361,1</w:t>
            </w:r>
          </w:p>
        </w:tc>
      </w:tr>
      <w:tr>
        <w:trPr>
          <w:trHeight w:val="4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0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4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7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7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9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0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1377260,4</w:t>
            </w:r>
          </w:p>
        </w:tc>
      </w:tr>
      <w:tr>
        <w:trPr>
          <w:trHeight w:val="3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1377260,4</w:t>
            </w:r>
          </w:p>
        </w:tc>
      </w:tr>
      <w:tr>
        <w:trPr>
          <w:trHeight w:val="7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</w:t>
            </w:r>
          </w:p>
        </w:tc>
      </w:tr>
      <w:tr>
        <w:trPr>
          <w:trHeight w:val="4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1181034,4</w:t>
            </w:r>
          </w:p>
        </w:tc>
      </w:tr>
      <w:tr>
        <w:trPr>
          <w:trHeight w:val="6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14340</w:t>
            </w:r>
          </w:p>
        </w:tc>
      </w:tr>
      <w:tr>
        <w:trPr>
          <w:trHeight w:val="1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28647</w:t>
            </w:r>
          </w:p>
        </w:tc>
      </w:tr>
      <w:tr>
        <w:trPr>
          <w:trHeight w:val="7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87813</w:t>
            </w:r>
          </w:p>
        </w:tc>
      </w:tr>
      <w:tr>
        <w:trPr>
          <w:trHeight w:val="19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</w:t>
            </w:r>
          </w:p>
        </w:tc>
      </w:tr>
      <w:tr>
        <w:trPr>
          <w:trHeight w:val="13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4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13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</w:t>
            </w:r>
          </w:p>
        </w:tc>
      </w:tr>
      <w:tr>
        <w:trPr>
          <w:trHeight w:val="6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109740</w:t>
            </w:r>
          </w:p>
        </w:tc>
      </w:tr>
      <w:tr>
        <w:trPr>
          <w:trHeight w:val="4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109740</w:t>
            </w:r>
          </w:p>
        </w:tc>
      </w:tr>
      <w:tr>
        <w:trPr>
          <w:trHeight w:val="7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15637</w:t>
            </w:r>
          </w:p>
        </w:tc>
      </w:tr>
      <w:tr>
        <w:trPr>
          <w:trHeight w:val="4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21892</w:t>
            </w:r>
          </w:p>
        </w:tc>
      </w:tr>
      <w:tr>
        <w:trPr>
          <w:trHeight w:val="4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</w:t>
            </w:r>
          </w:p>
        </w:tc>
      </w:tr>
      <w:tr>
        <w:trPr>
          <w:trHeight w:val="9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8993</w:t>
            </w:r>
          </w:p>
        </w:tc>
      </w:tr>
      <w:tr>
        <w:trPr>
          <w:trHeight w:val="7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10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7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23696</w:t>
            </w:r>
          </w:p>
        </w:tc>
      </w:tr>
      <w:tr>
        <w:trPr>
          <w:trHeight w:val="7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16475</w:t>
            </w:r>
          </w:p>
        </w:tc>
      </w:tr>
      <w:tr>
        <w:trPr>
          <w:trHeight w:val="19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7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</w:t>
            </w:r>
          </w:p>
        </w:tc>
      </w:tr>
      <w:tr>
        <w:trPr>
          <w:trHeight w:val="4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930433</w:t>
            </w:r>
          </w:p>
        </w:tc>
      </w:tr>
      <w:tr>
        <w:trPr>
          <w:trHeight w:val="9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48024</w:t>
            </w:r>
          </w:p>
        </w:tc>
      </w:tr>
      <w:tr>
        <w:trPr>
          <w:trHeight w:val="4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</w:t>
            </w:r>
          </w:p>
        </w:tc>
      </w:tr>
      <w:tr>
        <w:trPr>
          <w:trHeight w:val="4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</w:t>
            </w:r>
          </w:p>
        </w:tc>
      </w:tr>
      <w:tr>
        <w:trPr>
          <w:trHeight w:val="7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33195</w:t>
            </w:r>
          </w:p>
        </w:tc>
      </w:tr>
      <w:tr>
        <w:trPr>
          <w:trHeight w:val="13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50046</w:t>
            </w:r>
          </w:p>
        </w:tc>
      </w:tr>
      <w:tr>
        <w:trPr>
          <w:trHeight w:val="3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42608</w:t>
            </w:r>
          </w:p>
        </w:tc>
      </w:tr>
      <w:tr>
        <w:trPr>
          <w:trHeight w:val="6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46524</w:t>
            </w:r>
          </w:p>
        </w:tc>
      </w:tr>
      <w:tr>
        <w:trPr>
          <w:trHeight w:val="10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46524</w:t>
            </w:r>
          </w:p>
        </w:tc>
      </w:tr>
      <w:tr>
        <w:trPr>
          <w:trHeight w:val="4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785839</w:t>
            </w:r>
          </w:p>
        </w:tc>
      </w:tr>
      <w:tr>
        <w:trPr>
          <w:trHeight w:val="10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131150</w:t>
            </w:r>
          </w:p>
        </w:tc>
      </w:tr>
      <w:tr>
        <w:trPr>
          <w:trHeight w:val="10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54123</w:t>
            </w:r>
          </w:p>
        </w:tc>
      </w:tr>
      <w:tr>
        <w:trPr>
          <w:trHeight w:val="4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593566</w:t>
            </w:r>
          </w:p>
        </w:tc>
      </w:tr>
      <w:tr>
        <w:trPr>
          <w:trHeight w:val="12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165695</w:t>
            </w:r>
          </w:p>
        </w:tc>
      </w:tr>
      <w:tr>
        <w:trPr>
          <w:trHeight w:val="7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72629</w:t>
            </w:r>
          </w:p>
        </w:tc>
      </w:tr>
      <w:tr>
        <w:trPr>
          <w:trHeight w:val="10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4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36485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26651</w:t>
            </w:r>
          </w:p>
        </w:tc>
      </w:tr>
      <w:tr>
        <w:trPr>
          <w:trHeight w:val="7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</w:p>
        </w:tc>
      </w:tr>
      <w:tr>
        <w:trPr>
          <w:trHeight w:val="6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13288</w:t>
            </w:r>
          </w:p>
        </w:tc>
      </w:tr>
      <w:tr>
        <w:trPr>
          <w:trHeight w:val="16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7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7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7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</w:t>
            </w:r>
          </w:p>
        </w:tc>
      </w:tr>
      <w:tr>
        <w:trPr>
          <w:trHeight w:val="10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</w:tr>
      <w:tr>
        <w:trPr>
          <w:trHeight w:val="8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3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</w:tr>
      <w:tr>
        <w:trPr>
          <w:trHeight w:val="7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4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13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35459</w:t>
            </w:r>
          </w:p>
        </w:tc>
      </w:tr>
      <w:tr>
        <w:trPr>
          <w:trHeight w:val="7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</w:t>
            </w:r>
          </w:p>
        </w:tc>
      </w:tr>
      <w:tr>
        <w:trPr>
          <w:trHeight w:val="7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</w:t>
            </w:r>
          </w:p>
        </w:tc>
      </w:tr>
      <w:tr>
        <w:trPr>
          <w:trHeight w:val="7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16913</w:t>
            </w:r>
          </w:p>
        </w:tc>
      </w:tr>
      <w:tr>
        <w:trPr>
          <w:trHeight w:val="9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8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4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</w:t>
            </w:r>
          </w:p>
        </w:tc>
      </w:tr>
      <w:tr>
        <w:trPr>
          <w:trHeight w:val="9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</w:t>
            </w:r>
          </w:p>
        </w:tc>
      </w:tr>
      <w:tr>
        <w:trPr>
          <w:trHeight w:val="10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</w:t>
            </w:r>
          </w:p>
        </w:tc>
      </w:tr>
      <w:tr>
        <w:trPr>
          <w:trHeight w:val="7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</w:t>
            </w:r>
          </w:p>
        </w:tc>
      </w:tr>
      <w:tr>
        <w:trPr>
          <w:trHeight w:val="6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</w:t>
            </w:r>
          </w:p>
        </w:tc>
      </w:tr>
      <w:tr>
        <w:trPr>
          <w:trHeight w:val="10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</w:t>
            </w:r>
          </w:p>
        </w:tc>
      </w:tr>
      <w:tr>
        <w:trPr>
          <w:trHeight w:val="7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10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3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2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</w:t>
            </w:r>
          </w:p>
        </w:tc>
      </w:tr>
      <w:tr>
        <w:trPr>
          <w:trHeight w:val="10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17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9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</w:p>
        </w:tc>
      </w:tr>
      <w:tr>
        <w:trPr>
          <w:trHeight w:val="13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</w:p>
        </w:tc>
      </w:tr>
      <w:tr>
        <w:trPr>
          <w:trHeight w:val="6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</w:tr>
      <w:tr>
        <w:trPr>
          <w:trHeight w:val="10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</w:tr>
      <w:tr>
        <w:trPr>
          <w:trHeight w:val="4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19672,8</w:t>
            </w:r>
          </w:p>
        </w:tc>
      </w:tr>
      <w:tr>
        <w:trPr>
          <w:trHeight w:val="7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19672,8</w:t>
            </w:r>
          </w:p>
        </w:tc>
      </w:tr>
      <w:tr>
        <w:trPr>
          <w:trHeight w:val="7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19672,8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20143,7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21430,7</w:t>
            </w:r>
          </w:p>
        </w:tc>
      </w:tr>
      <w:tr>
        <w:trPr>
          <w:trHeight w:val="13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21430,7</w:t>
            </w:r>
          </w:p>
        </w:tc>
      </w:tr>
      <w:tr>
        <w:trPr>
          <w:trHeight w:val="6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21430,7</w:t>
            </w:r>
          </w:p>
        </w:tc>
      </w:tr>
      <w:tr>
        <w:trPr>
          <w:trHeight w:val="7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21430,7</w:t>
            </w:r>
          </w:p>
        </w:tc>
      </w:tr>
      <w:tr>
        <w:trPr>
          <w:trHeight w:val="4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8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6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-42792</w:t>
            </w:r>
          </w:p>
        </w:tc>
      </w:tr>
      <w:tr>
        <w:trPr>
          <w:trHeight w:val="7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42792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Аккольского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3-1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8"/>
        <w:gridCol w:w="1962"/>
      </w:tblGrid>
      <w:tr>
        <w:trPr>
          <w:trHeight w:val="210" w:hRule="atLeast"/>
        </w:trPr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986 714</w:t>
            </w:r>
          </w:p>
        </w:tc>
      </w:tr>
      <w:tr>
        <w:trPr>
          <w:trHeight w:val="375" w:hRule="atLeast"/>
        </w:trPr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143 052</w:t>
            </w:r>
          </w:p>
        </w:tc>
      </w:tr>
      <w:tr>
        <w:trPr>
          <w:trHeight w:val="360" w:hRule="atLeast"/>
        </w:trPr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107 897</w:t>
            </w:r>
          </w:p>
        </w:tc>
      </w:tr>
      <w:tr>
        <w:trPr>
          <w:trHeight w:val="555" w:hRule="atLeast"/>
        </w:trPr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19 972</w:t>
            </w:r>
          </w:p>
        </w:tc>
      </w:tr>
      <w:tr>
        <w:trPr>
          <w:trHeight w:val="660" w:hRule="atLeast"/>
        </w:trPr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 программы развития образования в Республике Казахстан на 2011-2020 годы, в том числе: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</w:t>
            </w:r>
          </w:p>
        </w:tc>
      </w:tr>
      <w:tr>
        <w:trPr>
          <w:trHeight w:val="1140" w:hRule="atLeast"/>
        </w:trPr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</w:tr>
      <w:tr>
        <w:trPr>
          <w:trHeight w:val="885" w:hRule="atLeast"/>
        </w:trPr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870" w:hRule="atLeast"/>
        </w:trPr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13 885</w:t>
            </w:r>
          </w:p>
        </w:tc>
      </w:tr>
      <w:tr>
        <w:trPr>
          <w:trHeight w:val="615" w:hRule="atLeast"/>
        </w:trPr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21 819</w:t>
            </w:r>
          </w:p>
        </w:tc>
      </w:tr>
      <w:tr>
        <w:trPr>
          <w:trHeight w:val="330" w:hRule="atLeast"/>
        </w:trPr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46 524</w:t>
            </w:r>
          </w:p>
        </w:tc>
      </w:tr>
      <w:tr>
        <w:trPr>
          <w:trHeight w:val="825" w:hRule="atLeast"/>
        </w:trPr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18 240</w:t>
            </w:r>
          </w:p>
        </w:tc>
      </w:tr>
      <w:tr>
        <w:trPr>
          <w:trHeight w:val="855" w:hRule="atLeast"/>
        </w:trPr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2020, в том числе: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18 240</w:t>
            </w:r>
          </w:p>
        </w:tc>
      </w:tr>
      <w:tr>
        <w:trPr>
          <w:trHeight w:val="375" w:hRule="atLeast"/>
        </w:trPr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</w:t>
            </w:r>
          </w:p>
        </w:tc>
      </w:tr>
      <w:tr>
        <w:trPr>
          <w:trHeight w:val="300" w:hRule="atLeast"/>
        </w:trPr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405" w:hRule="atLeast"/>
        </w:trPr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12 274</w:t>
            </w:r>
          </w:p>
        </w:tc>
      </w:tr>
      <w:tr>
        <w:trPr>
          <w:trHeight w:val="750" w:hRule="atLeast"/>
        </w:trPr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4 016</w:t>
            </w:r>
          </w:p>
        </w:tc>
      </w:tr>
      <w:tr>
        <w:trPr>
          <w:trHeight w:val="810" w:hRule="atLeast"/>
        </w:trPr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по оказанию социальной поддержки специалистов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4 016</w:t>
            </w:r>
          </w:p>
        </w:tc>
      </w:tr>
      <w:tr>
        <w:trPr>
          <w:trHeight w:val="885" w:hRule="atLeast"/>
        </w:trPr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</w:p>
        </w:tc>
      </w:tr>
      <w:tr>
        <w:trPr>
          <w:trHeight w:val="720" w:hRule="atLeast"/>
        </w:trPr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оказания содействия экономическому развитию регионов и системы расселения населения в рамках программы "Развитие регионов"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</w:p>
        </w:tc>
      </w:tr>
      <w:tr>
        <w:trPr>
          <w:trHeight w:val="435" w:hRule="atLeast"/>
        </w:trPr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11 044</w:t>
            </w:r>
          </w:p>
        </w:tc>
      </w:tr>
      <w:tr>
        <w:trPr>
          <w:trHeight w:val="375" w:hRule="atLeast"/>
        </w:trPr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11 044</w:t>
            </w:r>
          </w:p>
        </w:tc>
      </w:tr>
      <w:tr>
        <w:trPr>
          <w:trHeight w:val="375" w:hRule="atLeast"/>
        </w:trPr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824 246</w:t>
            </w:r>
          </w:p>
        </w:tc>
      </w:tr>
      <w:tr>
        <w:trPr>
          <w:trHeight w:val="330" w:hRule="atLeast"/>
        </w:trPr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42 608</w:t>
            </w:r>
          </w:p>
        </w:tc>
      </w:tr>
      <w:tr>
        <w:trPr>
          <w:trHeight w:val="480" w:hRule="atLeast"/>
        </w:trPr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42 608</w:t>
            </w:r>
          </w:p>
        </w:tc>
      </w:tr>
      <w:tr>
        <w:trPr>
          <w:trHeight w:val="345" w:hRule="atLeast"/>
        </w:trPr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781 638</w:t>
            </w:r>
          </w:p>
        </w:tc>
      </w:tr>
      <w:tr>
        <w:trPr>
          <w:trHeight w:val="825" w:hRule="atLeast"/>
        </w:trPr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593 566</w:t>
            </w:r>
          </w:p>
        </w:tc>
      </w:tr>
      <w:tr>
        <w:trPr>
          <w:trHeight w:val="915" w:hRule="atLeast"/>
        </w:trPr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53 667</w:t>
            </w:r>
          </w:p>
        </w:tc>
      </w:tr>
      <w:tr>
        <w:trPr>
          <w:trHeight w:val="855" w:hRule="atLeast"/>
        </w:trPr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127 405</w:t>
            </w:r>
          </w:p>
        </w:tc>
      </w:tr>
      <w:tr>
        <w:trPr>
          <w:trHeight w:val="285" w:hRule="atLeast"/>
        </w:trPr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 в рамках Программы занятости 2020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10" w:hRule="atLeast"/>
        </w:trPr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90" w:hRule="atLeast"/>
        </w:trPr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600" w:hRule="atLeast"/>
        </w:trPr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Аккольского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3-1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</w:t>
      </w:r>
      <w:r>
        <w:br/>
      </w:r>
      <w:r>
        <w:rPr>
          <w:rFonts w:ascii="Times New Roman"/>
          <w:b/>
          <w:i w:val="false"/>
          <w:color w:val="000000"/>
        </w:rPr>
        <w:t>
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536"/>
        <w:gridCol w:w="536"/>
        <w:gridCol w:w="8490"/>
        <w:gridCol w:w="204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134303</w:t>
            </w:r>
          </w:p>
        </w:tc>
      </w:tr>
      <w:tr>
        <w:trPr>
          <w:trHeight w:val="1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84424</w:t>
            </w:r>
          </w:p>
        </w:tc>
      </w:tr>
      <w:tr>
        <w:trPr>
          <w:trHeight w:val="10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84424</w:t>
            </w:r>
          </w:p>
        </w:tc>
      </w:tr>
      <w:tr>
        <w:trPr>
          <w:trHeight w:val="12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84324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14792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Богенбайского сельского округа Аккольского района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Кырык-Кудук Аккольского района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Кырык-Кудук Аккольского района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48024</w:t>
            </w:r>
          </w:p>
        </w:tc>
      </w:tr>
      <w:tr>
        <w:trPr>
          <w:trHeight w:val="9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48024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33195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33195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10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17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7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7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Богенбайского сельского округа Аккольского района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7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Кырык-Кудук Аккольского района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