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d3dd" w14:textId="1a3d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Аккольскому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 мая 2012 года № А-5/187. Зарегистрировано Управлением юстиции Аккольского района Акмолинской области 8 мая 2012 года № 1-3-181. Утратило силу в связи с истечением срока применения - (письмо акимата Аккольского района Акмолинской области от 5 ноября 2014 года № 3-8-1/И-1033)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Аккольского района Акмолинской области от 05.11.2014 № 3-8-1/И-1033).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на основании рекомендации товарищества с ограниченной ответственностью «Научно-производственный центр зернового хозяйства имени А.И.Бараева» от 20 апреля 2012 года № 332, акимат Аккольского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Аккольскому району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Кривицкого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Р.Акимов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А-5/187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Аккольскому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4401"/>
        <w:gridCol w:w="3414"/>
        <w:gridCol w:w="3038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 по каждому виду субсидируемых приоритетных сельскохозяйственных культур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 на включение в список получателей субсидий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27 мая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 включительно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среднеспелая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29 мая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 включительно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31 мая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ячмень, овес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5 июня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 включительно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27 мая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 включительно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 включительно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 июня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июня включительно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 включительно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включительно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включительно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Весенний посев многолетних злаковых и бобовых трав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17 мая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 включительно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25 мая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 включительно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