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fc62" w14:textId="0a7f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октября 2012 года № С 9-1. Зарегистрировано Департаментом юстиции Акмолинской области 19 октября 2012 года № 3473.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газетах «Ақкөл өмірі» и «Знамя Родины KZ»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2 832 329,4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7 080,2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2 397 710,2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2 854 977,7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20 143,7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-42 792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42 792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Р.К.Акимов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2012 года № С 9-1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498"/>
        <w:gridCol w:w="8958"/>
        <w:gridCol w:w="24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2832329,4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5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7080,2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0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4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16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266863,7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927161,5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541"/>
        <w:gridCol w:w="8937"/>
        <w:gridCol w:w="24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2854977,7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165248,8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50364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14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1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1372034,2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1372034,2</w:t>
            </w:r>
          </w:p>
        </w:tc>
      </w:tr>
      <w:tr>
        <w:trPr>
          <w:trHeight w:val="1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1159131,2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2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12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102464,2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102464,2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22232,8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9355,9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9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965183,9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63046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806955,9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173032,9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31912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595011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166139,6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13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10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12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9-1 от 8 октября 2012 года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1"/>
        <w:gridCol w:w="2549"/>
      </w:tblGrid>
      <w:tr>
        <w:trPr>
          <w:trHeight w:val="16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1 012 591,7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143 670,0</w:t>
            </w:r>
          </w:p>
        </w:tc>
      </w:tr>
      <w:tr>
        <w:trPr>
          <w:trHeight w:val="36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108 169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28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</w:p>
        </w:tc>
      </w:tr>
      <w:tr>
        <w:trPr>
          <w:trHeight w:val="22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</w:p>
        </w:tc>
      </w:tr>
      <w:tr>
        <w:trPr>
          <w:trHeight w:val="45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4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4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43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</w:tr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75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мер по оказанию социальной поддержки специалистов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45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4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содействия экономическому развитию регионов и системы расселения населения в рамках программы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16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43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847 491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45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9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804 883</w:t>
            </w:r>
          </w:p>
        </w:tc>
      </w:tr>
      <w:tr>
        <w:trPr>
          <w:trHeight w:val="16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593 566</w:t>
            </w:r>
          </w:p>
        </w:tc>
      </w:tr>
      <w:tr>
        <w:trPr>
          <w:trHeight w:val="48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31 912</w:t>
            </w:r>
          </w:p>
        </w:tc>
      </w:tr>
      <w:tr>
        <w:trPr>
          <w:trHeight w:val="84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172 405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7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21 430,7</w:t>
            </w:r>
          </w:p>
        </w:tc>
      </w:tr>
      <w:tr>
        <w:trPr>
          <w:trHeight w:val="40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21 430,7</w:t>
            </w:r>
          </w:p>
        </w:tc>
      </w:tr>
      <w:tr>
        <w:trPr>
          <w:trHeight w:val="9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9-1 от 8 октября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7"/>
        <w:gridCol w:w="2403"/>
      </w:tblGrid>
      <w:tr>
        <w:trPr>
          <w:trHeight w:val="12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202 864,2</w:t>
            </w:r>
          </w:p>
        </w:tc>
      </w:tr>
      <w:tr>
        <w:trPr>
          <w:trHeight w:val="49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123 193,7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88 090,8</w:t>
            </w:r>
          </w:p>
        </w:tc>
      </w:tr>
      <w:tr>
        <w:trPr>
          <w:trHeight w:val="34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2 782,9</w:t>
            </w:r>
          </w:p>
        </w:tc>
      </w:tr>
      <w:tr>
        <w:trPr>
          <w:trHeight w:val="18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1 302,9</w:t>
            </w:r>
          </w:p>
        </w:tc>
      </w:tr>
      <w:tr>
        <w:trPr>
          <w:trHeight w:val="97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57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текущего ремонта городского стадиона города Акколь Аккольского района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43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79 670,5</w:t>
            </w:r>
          </w:p>
        </w:tc>
      </w:tr>
      <w:tr>
        <w:trPr>
          <w:trHeight w:val="40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71 670,5</w:t>
            </w:r>
          </w:p>
        </w:tc>
      </w:tr>
      <w:tr>
        <w:trPr>
          <w:trHeight w:val="42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69 597,6</w:t>
            </w:r>
          </w:p>
        </w:tc>
      </w:tr>
      <w:tr>
        <w:trPr>
          <w:trHeight w:val="82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627,9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</w:p>
        </w:tc>
      </w:tr>
      <w:tr>
        <w:trPr>
          <w:trHeight w:val="435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