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45e2" w14:textId="3de4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12 декабря 2011 года № С 45-1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ноября 2012 года № С 10-1. Зарегистрировано Департаментом юстиции Акмолинской области 21 ноября 2012 года № 3494. Утратило силу в связи с истечением срока применения - (письмо Аккольского районного маслихата Акмолинской области от 17 июня 2013 года № 01-10/42)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Аккольского районного маслихата Акмолинской области от 17.06.2013 № 01-10/42).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2012-2014 годы» от 12 декабря 2011 года № С 45-1 (зарегистрировано в Реестре государственной регистрации нормативных правовых актов № 1-3-166, опубликовано 20 января 2012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2 832 329,4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410 011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8 189,2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- 16 419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2 397 710,2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2 854 977,7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20 143,7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- 21 430,7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42 792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Г.Нурова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Аккольского района                   А.К.Кривицкий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№ С 10-1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37"/>
        <w:gridCol w:w="479"/>
        <w:gridCol w:w="9220"/>
        <w:gridCol w:w="23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2832329,4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410011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169183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108511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  <w:tr>
        <w:trPr>
          <w:trHeight w:val="1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0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8189,2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1108,2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2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18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2397710,2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2397710,2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2397710,2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266863,7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927161,5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2"/>
        <w:gridCol w:w="532"/>
        <w:gridCol w:w="9160"/>
        <w:gridCol w:w="23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2854977,7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164991,4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51551,6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48826,4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2725,2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83009,7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15435,1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1371783,2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1371783,2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1159131,2</w:t>
            </w:r>
          </w:p>
        </w:tc>
      </w:tr>
      <w:tr>
        <w:trPr>
          <w:trHeight w:val="13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</w:p>
        </w:tc>
      </w:tr>
      <w:tr>
        <w:trPr>
          <w:trHeight w:val="19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16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18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94723,2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94723,2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16161,7</w:t>
            </w:r>
          </w:p>
        </w:tc>
      </w:tr>
      <w:tr>
        <w:trPr>
          <w:trHeight w:val="1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22227,4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7346,9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10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4055,1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1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970171,9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52408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5856,7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806955,9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173032,9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595011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166563,6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73595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69597,6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36514,9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16912,8</w:t>
            </w:r>
          </w:p>
        </w:tc>
      </w:tr>
      <w:tr>
        <w:trPr>
          <w:trHeight w:val="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15359,5</w:t>
            </w:r>
          </w:p>
        </w:tc>
      </w:tr>
      <w:tr>
        <w:trPr>
          <w:trHeight w:val="1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5216,5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5198,5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3198,5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1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1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-42792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10-1 от 12 ноября 2012 года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аула (села), аульного (сельского) округа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31"/>
        <w:gridCol w:w="531"/>
        <w:gridCol w:w="9046"/>
        <w:gridCol w:w="235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137372,7</w:t>
            </w:r>
          </w:p>
        </w:tc>
      </w:tr>
      <w:tr>
        <w:trPr>
          <w:trHeight w:val="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9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83109,7</w:t>
            </w:r>
          </w:p>
        </w:tc>
      </w:tr>
      <w:tr>
        <w:trPr>
          <w:trHeight w:val="12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83009,7</w:t>
            </w:r>
          </w:p>
        </w:tc>
      </w:tr>
      <w:tr>
        <w:trPr>
          <w:trHeight w:val="3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7036,7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3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52408,0</w:t>
            </w:r>
          </w:p>
        </w:tc>
      </w:tr>
      <w:tr>
        <w:trPr>
          <w:trHeight w:val="9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52408,0</w:t>
            </w:r>
          </w:p>
        </w:tc>
      </w:tr>
      <w:tr>
        <w:trPr>
          <w:trHeight w:val="75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7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5856,7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5844,7</w:t>
            </w:r>
          </w:p>
        </w:tc>
      </w:tr>
      <w:tr>
        <w:trPr>
          <w:trHeight w:val="6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34423,3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34423,3</w:t>
            </w:r>
          </w:p>
        </w:tc>
      </w:tr>
      <w:tr>
        <w:trPr>
          <w:trHeight w:val="3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0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96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2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Кырык-Кудук Аккольского района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