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909a" w14:textId="a8d9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Аккольском районе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21 ноября 2012 года № А-11/432. Зарегистрировано Департаментом юстиции Акмолинской области 20 декабря 2012 года № 3548. Утратило силу в связи с истечением срока применения - (письмо акимата Аккольского района Акмолинской области от 21 февраля 2014 года № 3-8-1/И-154)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Аккольского района Акмолинской области от 21.02.2014 № 3-8-1/И-154).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постановлением Правительства Республики Казахстан от 19 июня 2001 года № 836, акимат Аккольского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Аккольском районе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по Аккольскому району на 2013 год, определить спрос и предложения на общественные работы,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Кривицкого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Р.Акимов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А-11/432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по Аккольскому району на 2013 год, спрос и предложения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3772"/>
        <w:gridCol w:w="3772"/>
        <w:gridCol w:w="2130"/>
        <w:gridCol w:w="1310"/>
        <w:gridCol w:w="1311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выполняемых работ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Карасайского аульного округа»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очистка территорий от снега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бытовых отходов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Урюпинского сельского округа»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очистка территорий от снега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бытовых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отопления в сельских клубах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квадратных метров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Азат»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очистка территорий от снега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бытовых отходов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0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Жалгызкарагайского аульного округа»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очистка территорий от снега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бытовых отходов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Енбекского аульного округа»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очистка территорий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бытовых отходов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Кырык-Кудук»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очистка территорий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бытовых отходов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Кенесского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округа»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очистка территорий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бытовых отходов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0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Богенбайского сельского округа»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очистка территорий от снега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бытовых отходов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Наумовского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округа»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очистка территорий от снега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бытовых отходов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Новорыбинского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округа»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очистка территорий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бытовых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отопления в сельских клубах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квадратных метров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Акколь»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очистка территорий от снега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бытовых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участковым комиссиям в обследовании семей, претендующих на социальную помощь и работа с социальными картами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и доставки повесток по призыву граждан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повесток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6"/>
        <w:gridCol w:w="4203"/>
        <w:gridCol w:w="3111"/>
      </w:tblGrid>
      <w:tr>
        <w:trPr>
          <w:trHeight w:val="30" w:hRule="atLeast"/>
        </w:trPr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0" w:hRule="atLeast"/>
        </w:trPr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 Республики Казахстан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05" w:hRule="atLeast"/>
        </w:trPr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 Республики Казахстан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40" w:hRule="atLeast"/>
        </w:trPr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 Республики Казахстан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10" w:hRule="atLeast"/>
        </w:trPr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 Республики Казахстан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50" w:hRule="atLeast"/>
        </w:trPr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 Республики Казахстан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" w:hRule="atLeast"/>
        </w:trPr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 Республики Казахстан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650" w:hRule="atLeast"/>
        </w:trPr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 Республики Казахстан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20" w:hRule="atLeast"/>
        </w:trPr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 Республики Казахстан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25" w:hRule="atLeast"/>
        </w:trPr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 Республики Казахстан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 Республики Казахстан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40" w:hRule="atLeast"/>
        </w:trPr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 Республики Казахстан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