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dc8c" w14:textId="722d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Аршалынского районного маслихата от 13 декабря 2011 года № 43/2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17 февраля 2012 года № 2/2. Зарегистрировано Управлением юстиции Аршалынского района Акмолинской области 1 марта 2012 года № 1-4-200. Утратило силу в связи с истечением срока применения - (письмо Аршалынского районного маслихата Акмолинской области от 17 июня 2013 года № 136)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Аршалынского районного маслихата Акмолинской области от 17.06.2013 № 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2012-2014 годы" от 13 декабря 2011 года № 43/2 (зарегистрировано в Реестре государственной регистрации нормативных правовых актов № 1-4-196, опубликовано 20 января 2012 года в районной газете "Аршалы айнасы", 21 января 2012 года в районной газете "Вперед")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2 437 937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497 700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1 905 937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2 506 405,7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16 372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3 044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-84 840,7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84 840,7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используемые остатки бюджетных средств – 68 468,7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Утвердить резерв местного исполнительного органа на 2012 год в сумме 426,7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Учесть, что в районном бюджете на 2012 год в установленном законодательством порядке использованы свободные остатки бюджетных средств, образовавшиеся на 1 января 2012 года в сумме 68 468,7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"О районном бюджете на 2012-2014 годы" от 13 декабря 2011 года № 43/2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634"/>
        <w:gridCol w:w="7130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53"/>
        <w:gridCol w:w="1153"/>
        <w:gridCol w:w="6027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26"/>
        <w:gridCol w:w="1226"/>
        <w:gridCol w:w="4727"/>
        <w:gridCol w:w="2308"/>
        <w:gridCol w:w="1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1779"/>
        <w:gridCol w:w="1779"/>
        <w:gridCol w:w="2185"/>
        <w:gridCol w:w="2186"/>
        <w:gridCol w:w="21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2260"/>
        <w:gridCol w:w="1840"/>
        <w:gridCol w:w="1840"/>
        <w:gridCol w:w="2260"/>
        <w:gridCol w:w="22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