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d9b2" w14:textId="5aed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13 декабря 2011 года № 43/2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марта 2012 года № 3/1. Зарегистрировано Управлением юстиции Аршалынского района Акмолинской области 16 апреля 2012 года № 1-4-205.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17.06.2013 № 136).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2012-2014 годы» от 13 декабря 2011 года № 43/2 (зарегистрированного в Реестре государственной регистрации нормативных правовых актов № 1-4-196, опубликовано 20 января 2012 года в районной газете «Аршалы айнасы», 21 января 2012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2 549 990,2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2 017 990,2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2 666 270,1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-132 651,9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132 651,9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116 279,9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на 2012 год предусмотрены целевые трансферты из областного бюджета в сумме 529 804,2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185 547,2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 тысяча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1 060 тысяч тенге -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39 800 тысяч тенге - на капитальный ремонт детского сада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70 000 тысяч тенге – по проекту «Ремонт автомобильных дорог и разработка проектно-сметной документации в ауле Жалтырколь»;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по проекту «Ремонт автомобильных дорог и разработка проектно-сметной документации села Костомар»;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33 146,2 тысячи тенге - на содержание средней школы имени Кутпанулы в ауле Жибек жолы на 600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1 250 тысяч тенге - на разработку проектно-сметной документации, проведение государственной экспертизы по капитальному ремонту детского сада села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344 257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295 257 тысяч тенге – на строительство детского сада на 140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разработку проектно-сметной документации, проведение государственной экспертизы по проекту строительства сетей электроснабжения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разработку проектно-сметной документации по реконструкции сетей водоснабжения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Учесть, что в районном бюджете на 2012 год в установленном законодательством порядке использованы свободные остатки бюджетных средств, образовавшиеся на 1 января 2012 года в сумме 116 279,9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2012-2014 годы» от 13 декабря 2011 года № 43/2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И.Слободянюк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Аршалынского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3/1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541"/>
        <w:gridCol w:w="8483"/>
        <w:gridCol w:w="197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2549990,2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290929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241977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4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2017990,2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2017990,2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2"/>
        <w:gridCol w:w="542"/>
        <w:gridCol w:w="8494"/>
        <w:gridCol w:w="202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2666270,1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110859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</w:t>
            </w:r>
          </w:p>
        </w:tc>
      </w:tr>
      <w:tr>
        <w:trPr>
          <w:trHeight w:val="10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1598194,2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1302637,2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1089323,2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10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295557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295557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410737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389232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188813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121704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97073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17253,7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-132 651,9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132 651,9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