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35bc" w14:textId="3033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13 декабря 2011 года № 43/2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23 апреля 2012 года № 4/1. Зарегистрировано Управлением юстиции Аршалынского района Акмолинской области 4 мая 2012 года № 1-4-207. Утратило силу в связи с истечением срока применения - (письмо Аршалынского районного маслихата Акмолинской области от 17 июня 2013 года № 136)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17.06.2013 № 136).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2012-2014 годы» от 13 декабря 2011 года № 43/2 (зарегистрированного в Реестре государственной регистрации нормативных правовых актов № 1-4-196, опубликовано 20 января 2012 года в районной газете «Аршалы айнасы», 21 января 2012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2 977 350,4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2 445 350,4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3 093 630,3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35 788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38 832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3 044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-152 067,9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152 067,9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116 279,9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районном бюджете на 2012 год из республиканского бюджета предусмотрены целевые трансферты в сумме 852 267,2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392 556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8 194 тысячи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17 430 тысяч тенге - на реализацию государственного образовательного заказа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15 869 тысяч тенге - на ежемесячные выплаты денежных средств опекунам (попечителям) на содержание ребенка сироты (детей-сирот)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17 651 тысяча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5 779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8 505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15 507 тысяч тенге - на реализацию мероприятий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3 621 тысяча тенге – для оказания содействия экономическому развитию регионов и системы расселения населения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300 000 тысяч тенге – на капитальный ремонт автомобильных дорог в ауле Жибек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459 711,2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158 328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289 148 тысяч тенге - на реконструкцию водопроводных сетей поселка Аршалы;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9 200 тысяч тенге – на строительство уличного освещения в селе Ижевское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3 035,2 тысячи тенге – на развитие и обустройство недостающей инженерно-коммуникационной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районном бюджете на 2012 год предусмотрены бюджетные кредиты местным исполнительным органам для реализации мер социальной поддержки специалистов в сумме 38 832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Аршалынского районного маслихата «О районном бюджете на 2012-2014 годы» от 13 декабря 2011 года № 43/2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И.Слободянюк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Т.Муханбетжанов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2012года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4/1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270"/>
        <w:gridCol w:w="283"/>
        <w:gridCol w:w="8852"/>
        <w:gridCol w:w="232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2977350,4</w:t>
            </w:r>
          </w:p>
        </w:tc>
      </w:tr>
      <w:tr>
        <w:trPr>
          <w:trHeight w:val="24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497700</w:t>
            </w:r>
          </w:p>
        </w:tc>
      </w:tr>
      <w:tr>
        <w:trPr>
          <w:trHeight w:val="2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</w:p>
        </w:tc>
      </w:tr>
      <w:tr>
        <w:trPr>
          <w:trHeight w:val="2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</w:p>
        </w:tc>
      </w:tr>
      <w:tr>
        <w:trPr>
          <w:trHeight w:val="2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290929</w:t>
            </w:r>
          </w:p>
        </w:tc>
      </w:tr>
      <w:tr>
        <w:trPr>
          <w:trHeight w:val="2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241977</w:t>
            </w:r>
          </w:p>
        </w:tc>
      </w:tr>
      <w:tr>
        <w:trPr>
          <w:trHeight w:val="2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</w:p>
        </w:tc>
      </w:tr>
      <w:tr>
        <w:trPr>
          <w:trHeight w:val="2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4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31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66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2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40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45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14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41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основного капитала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 закрепленного за государственными учреждениями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2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2445350,4</w:t>
            </w:r>
          </w:p>
        </w:tc>
      </w:tr>
      <w:tr>
        <w:trPr>
          <w:trHeight w:val="43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2445350,4</w:t>
            </w:r>
          </w:p>
        </w:tc>
      </w:tr>
      <w:tr>
        <w:trPr>
          <w:trHeight w:val="42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2445350,4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34"/>
        <w:gridCol w:w="534"/>
        <w:gridCol w:w="8339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3093630,3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49613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110859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1598194,2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1302637,2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1089323,2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120274</w:t>
            </w:r>
          </w:p>
        </w:tc>
      </w:tr>
      <w:tr>
        <w:trPr>
          <w:trHeight w:val="10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295557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295557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76397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63957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9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536722,2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515217,2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198928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300148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3035,2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121704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97073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25732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9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33946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439797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17253,7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9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-152 067,9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152 067,9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