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d1254" w14:textId="00d1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на включение в список получателей субсидий и оптимальных сроков сева по каждому виду субсидируемых приоритетных сельскохозяйственных культур по Аршалынскому району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11 мая 2012 года № А-186. Зарегистрировано Управлением юстиции Аршалынского района Акмолинской области 16 мая 2012 года № 1-4-208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из местных бюджетов на повышение урожайности и качества продукции растениеводства,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221, на основании рекомендации товарищества с ограниченной ответственностью «Научно-производственный центр зернового хозяйства имени А.И. Бараева» от 19 апреля 2012 года № 328, акимат Аршалынского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заявок на включение в список получателей субсидий и оптимальные сроки сева по каждому виду субсидируемых приоритетных сельскохозяйственных культур по Аршалынскому району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Аршалынского района Акшинеева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Аршалынского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Т. Муханбеджанов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«11» мая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А-186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заявок на включение в список получателей субсидий и оптимальные сроки сева по каждому виду субсидируемых приоритетных сельскохозяйственных культур по Аршалынскому району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4847"/>
        <w:gridCol w:w="3709"/>
        <w:gridCol w:w="2701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 по каждому виду субсидируемых приоритетных сельскохозяйственных культур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предоставления заявок на включение в список получателей субсидий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19 мая по 4 июня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июня включительно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Яровой ячмень, овес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19 мая по 3 июня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июня включительно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 включительно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28 мая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мая включительно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28 мая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мая включительно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 масличный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28 мая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мая включительно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25 мая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29 мая включительно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Весенний посев многолетних злаковых и бобовых трав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по 20 мая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23 мая включительно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28 мая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мая включительно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Морковь, свекла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25 мая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29 мая включительно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по 25 мая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29 мая включительно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