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0495" w14:textId="c190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13 декабря 2011 года № 43/2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октября 2012 года № 8/1. Зарегистрировано Департаментом юстиции Акмолинской области 10 октября 2012 года № 3464.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17.06.2013 № 136).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2012-2014 годы» от 13 декабря 2011 года № 43/2 (зарегистрировано в Реестре государственной регистрации нормативных правовых актов № 1-4-196, опубликовано 20 января 2012 года в районной газете «Аршалы айнасы», 21 января 2012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2 946 294,9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11 804,8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2 407 790,1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3 062 574,8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50 350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- 166 629,9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166 629,9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116 279,9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районном бюджете на 2012 год из республиканского бюджета предусмотрены целевые трансферты в сумме 809 875,2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393 890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17 430 тысяч тенге -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15 869 тысяч тенге - 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17 651 тысяча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6 443 тысячи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8 505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15 507 тысяч тенге -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3 621 тысяча тенге – для оказания содействия экономическому развитию регионов и системы расселения населения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средний ремонт автомобильных дорог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670 тысяч тенге – на повышение оплаты труда учителям, прошедшим повышение квалификации по учебным программам АОО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415 985,2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114 602 тысячи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289 148 тысяч тенге - на реконструкцию водопроводных сетей поселка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9 200 тысяч тенге – на строительство уличного освещения в селе Ижевское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3 035,2 тысячи тенге – на развитие и обустройство недостающей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на 2012 год предусмотрены целевые трансферты из областного бюджета в сумме 534 635,9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205 650,3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639,3 тысячи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695 тысяч тенге -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38 020 тысяч тенге - на капитальный ремонт детского сада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69 674,4 тысячи тенге – по проекту «Ремонт автомобильных дорог и разработка проектно-сметной документации в ауле Жалтырколь»;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39 875,4 тысячи тенге – по проекту «Ремонт автомобильных дорог и разработка проектно-сметной документации села Костомар»;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33 146,2 тысячи тенге – на содержание средней школы имени Кутпанулы в ауле Жибек жолы на 600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1 250 тысяч тенге – на разработку проектно- сметной документации, проведение государственной экспертизы по капитальному ремонту детского сада села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2 350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ремонт котельной и тепловых сетей поселка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328 985,6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279 985,6 тысяч тенге – на строительство детского сада на 140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разработку проектно-сметной документации, проведение государственной экспертизы по проекту строительства сетей электроснабжения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 тысяч тенге – на разработку проектно-сметной документации по реконструкции сетей водоснабжения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Утвердить резерв местного исполнительного органа на 2012 год в сумме 326,7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2012-2014 годы» от 13 декабря 2011 года № 43/2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С.Жакенова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Т.Муханбеджанов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8/1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609"/>
        <w:gridCol w:w="9150"/>
        <w:gridCol w:w="206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2946294,9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299619,1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249982,1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3331,9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11804,8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3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2407790,1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2407790,1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2407790,1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2"/>
        <w:gridCol w:w="532"/>
        <w:gridCol w:w="9496"/>
        <w:gridCol w:w="2007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3062574,8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46729,3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116672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110918,6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1587124,8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1306535,2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1086796,8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108667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76195,3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63940,3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514724,2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 находящихся в коммунальной собственности района (города областного значения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470896,2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25534,2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4243,5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6095,1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15903,7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-166 629,9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166 629,9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8/1 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0"/>
        <w:gridCol w:w="540"/>
        <w:gridCol w:w="7532"/>
        <w:gridCol w:w="1909"/>
        <w:gridCol w:w="20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Аршалы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116672,0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116672,0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110918,6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</w:tr>
      <w:tr>
        <w:trPr>
          <w:trHeight w:val="11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145485,0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2420"/>
        <w:gridCol w:w="2270"/>
        <w:gridCol w:w="1927"/>
        <w:gridCol w:w="2056"/>
        <w:gridCol w:w="212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7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12005,0</w:t>
            </w:r>
          </w:p>
        </w:tc>
      </w:tr>
      <w:tr>
        <w:trPr>
          <w:trHeight w:val="24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12005,0</w:t>
            </w:r>
          </w:p>
        </w:tc>
      </w:tr>
      <w:tr>
        <w:trPr>
          <w:trHeight w:val="45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7458,7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10323,0</w:t>
            </w:r>
          </w:p>
        </w:tc>
      </w:tr>
      <w:tr>
        <w:trPr>
          <w:trHeight w:val="75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</w:tr>
      <w:tr>
        <w:trPr>
          <w:trHeight w:val="195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27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105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9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12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</w:p>
        </w:tc>
      </w:tr>
      <w:tr>
        <w:trPr>
          <w:trHeight w:val="27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10990,0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7971,0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8608,0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2395"/>
        <w:gridCol w:w="2288"/>
        <w:gridCol w:w="1966"/>
        <w:gridCol w:w="2031"/>
        <w:gridCol w:w="209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аульный округ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7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6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</w:p>
        </w:tc>
      </w:tr>
      <w:tr>
        <w:trPr>
          <w:trHeight w:val="28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</w:p>
        </w:tc>
      </w:tr>
      <w:tr>
        <w:trPr>
          <w:trHeight w:val="18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</w:tr>
      <w:tr>
        <w:trPr>
          <w:trHeight w:val="13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8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10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9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9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15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7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9168,0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