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f9d9" w14:textId="5b6f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13 декабря 2011 года № 43/2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6 декабря 2012 года № 10/1. Зарегистрировано Департаментом юстиции Акмолинской области 12 декабря 2012 года № 3534. Утратило силу в связи с истечением срока применения - (письмо Аршалынского районного маслихата Акмолинской области от 17 июня 2013 года № 136)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Аршалынского районного маслихата Акмолинской области от 17.06.2013 № 136).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«О районном бюджете на 2012-2014 годы» от 13 декабря 2011 года № 43/2 (зарегистрированно в Реестре государственной регистрации нормативных правовых актов № 1-4-196, опубликовано 20 января 2012 года в районной газете «Аршалы айнасы», 21 января 2012 года в районной газете «Вперед»)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2950470,9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517200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14773,9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410997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066750,8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50337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53394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3 057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-166616,9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166616,9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116 279,9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Учесть, что в районном бюджете на 2012 год из республиканского бюджета предусмотрены целевые трансферты в сумме 814444,8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401494,8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8 188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34006 тысяч тенге - на реализацию государственного образовательного заказа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12766 тысяч тенге - на ежемесячные выплаты денежных средств опекунам (попечителям) на содержание ребенка сироты (детей-сирот)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12687,8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6 443 тысячи тенге -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8 505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14900 тысяч тенге -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3 621 тысяча тенге – для оказания содействия экономическому развитию регионов и системы расселения населения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300 000 тысяч тенге – на средний ремонт автомобильных дорог в ауле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378 тысяч тенге – на повышение оплаты труда учителям, прошедшим повышение квалификации по учебным программам АОО «Назарбаев Интеллектуальные школы».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412950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114 602 тысячи тенге -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289 148 тысяч тенге - на реконструкцию водопроводных сетей поселка Аршалы;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9 200 тысяч тенге – на строительство уличного освещения в селе Ижевское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на 2012 год предусмотрены целевые трансферты из областного бюджета в сумме 533273,2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204287,6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526,6 тысяч тенге -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695 тысяч тенге - на оплату за учебу в колледжах студентам из малообеспеченных семей и многодетных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38 020 тысяч тенге - на капитальный ремонт детского сада в селе Ижевское;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69 674,4 тысячи тенге – по проекту «Ремонт автомобильных дорог и разработка проектно-сметной документации в ауле Жалтырколь»;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39 875,4 тысячи тенге – по проекту «Ремонт автомобильных дорог и разработка проектно-сметной документации села Костомар»;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33 146,2 тысячи тенге – на содержание средней школы имени Кутпанулы в ауле Жибек жолы на 600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2 350 тысяч тенге – на капитальные расходы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20 000 тысяч тенге – на ремонт котельной и тепловых сетей поселка Аршалы.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328985,6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279985,6 тысяч тенге – на строительство детского сада на 140 мест в ауле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40 000 тысяч тенге – на разработку проектно-сметной документации, проведение государственной экспертизы по проекту строительства сетей электроснабжения в ауле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9000 тысяч тенге – на разработку проектно-сметной документации по реконструкции сетей водоснабжения в ауле Жибек жолы.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администраторам бюджетных программ определяется постановлением акимата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районном бюджете на 2012 год предусмотрено погашение основного долга по бюджетным кредитам, выделенных в 2010 и 2011 годах для реализации мер социальной поддержки специалистов в сумме 3057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Аршалынского районного маслихата «О районном бюджете на 2012-2014 годы» от 13 декабря 2011 года № 43/2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С.Жакенова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Т.Муханбеджанов</w:t>
      </w:r>
    </w:p>
    <w:bookmarkStart w:name="z5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10/1 </w:t>
      </w:r>
    </w:p>
    <w:bookmarkEnd w:id="1"/>
    <w:bookmarkStart w:name="z5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90"/>
        <w:gridCol w:w="711"/>
        <w:gridCol w:w="8622"/>
        <w:gridCol w:w="2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2950470,9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517200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305989,1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252522,1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16637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3331,9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3331,9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14773,9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2004,8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7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13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1469,1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1469,1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2410997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2410997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35"/>
        <w:gridCol w:w="751"/>
        <w:gridCol w:w="8821"/>
        <w:gridCol w:w="2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3066750,8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201938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53864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46729,3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7134,7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117407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111451,6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5955,4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</w:t>
            </w:r>
          </w:p>
        </w:tc>
      </w:tr>
      <w:tr>
        <w:trPr>
          <w:trHeight w:val="10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16328,6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1594086,6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1313497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7415,1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1084870,8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108667</w:t>
            </w:r>
          </w:p>
        </w:tc>
      </w:tr>
      <w:tr>
        <w:trPr>
          <w:trHeight w:val="10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</w:t>
            </w:r>
          </w:p>
        </w:tc>
      </w:tr>
      <w:tr>
        <w:trPr>
          <w:trHeight w:val="15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34006</w:t>
            </w:r>
          </w:p>
        </w:tc>
      </w:tr>
      <w:tr>
        <w:trPr>
          <w:trHeight w:val="10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14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 интернаты: (общего типа, специальных (коррекционных), специализированных для одаренных детей; организаций для детей 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12520,8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1463,9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280589,6</w:t>
            </w:r>
          </w:p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280589,6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75468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12247,4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12247,4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63220,6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1718,3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920,7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6519,6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9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510805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27270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 находящихся в коммунальной собственности района (города областного значения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467861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155859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299098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123056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98125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61101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25419,2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4049,5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1008,3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</w:p>
        </w:tc>
      </w:tr>
      <w:tr>
        <w:trPr>
          <w:trHeight w:val="9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36958,3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15637,3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1628,3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5749,4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351,6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439346,8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439346,8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439346,8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</w:tr>
      <w:tr>
        <w:trPr>
          <w:trHeight w:val="8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 за счет целевых трансфертов из республиканского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8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48780,3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48780,3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48780,3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50337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9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-166 616,9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166 616,9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116279,9</w:t>
            </w:r>
          </w:p>
        </w:tc>
      </w:tr>
    </w:tbl>
    <w:bookmarkStart w:name="z5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10/1  </w:t>
      </w:r>
    </w:p>
    <w:bookmarkEnd w:id="3"/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в городе, города районного значения, поселка, аула (села), аульного (сельского) округа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535"/>
        <w:gridCol w:w="603"/>
        <w:gridCol w:w="9011"/>
        <w:gridCol w:w="241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117407,0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117407,0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111451,6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5955,4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12247,4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12247,4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12247,4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6124,0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3229,0</w:t>
            </w:r>
          </w:p>
        </w:tc>
      </w:tr>
      <w:tr>
        <w:trPr>
          <w:trHeight w:val="1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1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3017,0</w:t>
            </w:r>
          </w:p>
        </w:tc>
      </w:tr>
      <w:tr>
        <w:trPr>
          <w:trHeight w:val="2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145328,4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3"/>
        <w:gridCol w:w="1794"/>
        <w:gridCol w:w="2417"/>
        <w:gridCol w:w="2503"/>
        <w:gridCol w:w="2395"/>
        <w:gridCol w:w="226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45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п.Аршалы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Анарский сельский округ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Арнасайский аульный округ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Берсуатский сельский округ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Волгодоновский сельский округ</w:t>
            </w:r>
          </w:p>
        </w:tc>
      </w:tr>
      <w:tr>
        <w:trPr>
          <w:trHeight w:val="27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27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22702,0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10990,0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7971,0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7"/>
        <w:gridCol w:w="1869"/>
        <w:gridCol w:w="1697"/>
        <w:gridCol w:w="1869"/>
        <w:gridCol w:w="1870"/>
        <w:gridCol w:w="1848"/>
        <w:gridCol w:w="2000"/>
      </w:tblGrid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55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 сельский округ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Турген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Жибек жолы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Ижевский сельский округ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Булаксайский аульный округ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Сарабинский сельский округ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</w:tr>
      <w:tr>
        <w:trPr>
          <w:trHeight w:val="27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8266,0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8266,0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9126,3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8106,0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27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12147,0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9168,0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10263,4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