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f4ef" w14:textId="cfaf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Аршалынском районе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30 ноября 2012 года № А-421. Зарегистрировано Департаментом юстиции Акмолинской области 27 декабря 2012 года № 3568. Утратило силу постановлением акимата Аршалынского района Акмолинской области от 8 января 2014 года № А-29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Аршалынского района Акмолинской области от 08.01.2014 № А-29.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Аршалынском районе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 которых будут проводиться общественные работы, виды, объемы, условия общественных работ, размер оплаты труда участников, источник финансирования, определить спрос и предложения на общественные работы по Аршалынскому району на 2013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Садырбаева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.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Б.Адильханов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Аршалынский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районный филиал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объединения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Народно-Демократической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партии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Р.Федорова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"Государственный архив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М.Руденко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надзора 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Аршалынскому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санитарно-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эпидемиологического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О.Какимбеков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в которых будут проводиться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виды, объемы,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размер оплаты труда участников, источник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спрос и предложения по Аршалынскому району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4518"/>
        <w:gridCol w:w="854"/>
        <w:gridCol w:w="3473"/>
        <w:gridCol w:w="1077"/>
        <w:gridCol w:w="1077"/>
      </w:tblGrid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Жибек жолы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Берсуатского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Аршалы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Арнасай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Волгодоновского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Ижевского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Константиновского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Турген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Булаксайского аульного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Сарабинского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Анарского сельского округа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Аршалынского района Департамента внутренних дел Акмолинской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"Вячеславская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санитарно-эпидемиологического надзора Министерства здравоохранения Республики Казахстан по Акмолинской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земельных отношений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филиал Общественного объединения Народной Демократической партии 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"Аршалынская средняя школа № 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м2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"Аршалынский центр детского творчества"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суд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"Станция юных техников Аршалынского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5"/>
        <w:gridCol w:w="3599"/>
        <w:gridCol w:w="1346"/>
      </w:tblGrid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