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8c54" w14:textId="5308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20 декабря 2012 года № 11/1. Зарегистрировано Департаментом юстиции Акмолинской области 08 января 2013 года № 3590. Утратило силу в связи с истечением срока применения - (письмо Аршалынского районного маслихата Акмолинской области от 21 января 2014 года № 267)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21.01.2014 № 267).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2 697 871,4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569 320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18 523,6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2 073 286,8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2 771 867,2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11 568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-85 563,8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85 563,8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Аршалынского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00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прочих доходов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предусмотрены объемы субвенции, передаваемой из областного бюджета в сумме 1 052 227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из республиканского бюджета предусмотрены целевые трансферты в сумме 670 251,6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262 963,6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2 690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66 004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11 943,1 тысяч тенге – 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13 295,9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6 202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27 338,6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18 313 тысяч тенге на решение вопросов обустройства аульных округов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4 074 тысяч тенге – на повышение оплаты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105 536 тысяч тенге – на средний ремонт дорог аула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3 551,8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4 015,2 тысяч тенге –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407 288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27 288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360 000 тысяч тенге - на реконструкцию канализационных сетей поселка Аршалы;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c изменениями, внесенными решениями Аршалынского районного маслихата Акмолинской области от 26.02.2013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15.07.2013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02.10.2013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09.12.2013 </w:t>
      </w:r>
      <w:r>
        <w:rPr>
          <w:rFonts w:ascii="Times New Roman"/>
          <w:b w:val="false"/>
          <w:i w:val="false"/>
          <w:color w:val="00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на 2013 год предусмотрены целевые трансферты из областного бюджета в сумме 350 808,2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345 208,2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895,6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1 197 тысяч тенге –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65 000 тысяч тенге – на средний ремонт дорог в ауле Жалтырколь;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45 200 тысяч тенге – на капитальный ремонт дорог в селе Костомар;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11 425,4 тысяч тенге – на проведение противопожарных мероприятий, в т.ч. на установку автоматической пожарной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81 481,7 тысяч тенге – на приобретение блочно-модульных котельных для детских садов;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11 300 тысяч тенге – на содержание и оснащение детского сада на станции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32 300 тысяч тенге - на содержание и оснащение средней школы имени Кутпанулы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96 408,5 тысяч тенге – на проведение капитального ремонта Ижевского детского сада на 120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5 600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5 600 тысяч тенге – разработка проектно-сметной документации (привязка ППП), проведение государственной экспертизы на строительство средней школы на 120 мест в селе Костомар.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c изменениями, внесенными решением Аршалынского районного маслихата Акмолинской области от 26.02.2013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15.07.2013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09.12.2013 </w:t>
      </w:r>
      <w:r>
        <w:rPr>
          <w:rFonts w:ascii="Times New Roman"/>
          <w:b w:val="false"/>
          <w:i w:val="false"/>
          <w:color w:val="00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предусмотрены бюджетные кредиты местным исполнительным органам для реализации мер социальной поддержки специалистов в сумме 18 175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2013 год предусмотрено погашение основного долга по бюджетным кредитам, выделенных в 2010, 2011 и в 2012 годах для реализации мер социальной поддержки специалистов в сумме 9 507,5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Аршалынского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00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Аршалынского районного маслихата Акмолинской области от 07.11.2013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социального обеспечения, образования, культуры, спорта,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районный бюджет на 2013 год в разрезе аульных, сельских округов и поселка Аршалы,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Т.Муханбеджанов</w:t>
      </w:r>
    </w:p>
    <w:bookmarkStart w:name="z8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 </w:t>
      </w:r>
    </w:p>
    <w:bookmarkEnd w:id="1"/>
    <w:bookmarkStart w:name="z8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Аршалынского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83"/>
        <w:gridCol w:w="520"/>
        <w:gridCol w:w="9429"/>
        <w:gridCol w:w="2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2697871,4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188784,8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188784,8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327331,8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21182,9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9172,9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18523,6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4524,8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3553,3</w:t>
            </w:r>
          </w:p>
        </w:tc>
      </w:tr>
      <w:tr>
        <w:trPr>
          <w:trHeight w:val="12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2073286,8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2073286,8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2073286,8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26"/>
        <w:gridCol w:w="614"/>
        <w:gridCol w:w="9427"/>
        <w:gridCol w:w="25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2771867,2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212664,7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60048,1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54921,4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117841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111952,7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18982,6</w:t>
            </w:r>
          </w:p>
        </w:tc>
      </w:tr>
      <w:tr>
        <w:trPr>
          <w:trHeight w:val="5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5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2141,9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2245,5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1545161,7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1535582,7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6869,9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1069981,5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40936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124714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11943,1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3551,8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198266,3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66116,7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53246,8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16457,4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14679,5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3649,8</w:t>
            </w:r>
          </w:p>
        </w:tc>
      </w:tr>
      <w:tr>
        <w:trPr>
          <w:trHeight w:val="5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4343,9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451309,4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16310,4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11881,1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671,1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421547,9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361258,6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132107,6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105086,6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64864,1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27247,4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4338,5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54077,8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5943,2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24890,2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6911,2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6911,2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215736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32536,1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8930,1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5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-85563,8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+85563,8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76896,3</w:t>
            </w:r>
          </w:p>
        </w:tc>
      </w:tr>
    </w:tbl>
    <w:bookmarkStart w:name="z8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  </w:t>
      </w:r>
    </w:p>
    <w:bookmarkEnd w:id="3"/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20"/>
        <w:gridCol w:w="420"/>
        <w:gridCol w:w="9462"/>
        <w:gridCol w:w="2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2196524,0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594582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347182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286300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4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1566942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1566942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2"/>
        <w:gridCol w:w="532"/>
        <w:gridCol w:w="9259"/>
        <w:gridCol w:w="28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2196524,0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199718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117737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117737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7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1291158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1191158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993625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8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453266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438290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129509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104287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65270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</w:tbl>
    <w:bookmarkStart w:name="z8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 </w:t>
      </w:r>
    </w:p>
    <w:bookmarkEnd w:id="5"/>
    <w:bookmarkStart w:name="z8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40"/>
        <w:gridCol w:w="440"/>
        <w:gridCol w:w="9368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1793326,0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637102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371802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15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1125724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1125724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2"/>
        <w:gridCol w:w="532"/>
        <w:gridCol w:w="9196"/>
        <w:gridCol w:w="286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1793326,0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188773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47062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47062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111122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111122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1272820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1086587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123520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97932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</w:tbl>
    <w:bookmarkStart w:name="z9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 </w:t>
      </w:r>
    </w:p>
    <w:bookmarkEnd w:id="7"/>
    <w:bookmarkStart w:name="z9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бюджета Аршалынского района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27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села, сельского округа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Аршалынского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39"/>
        <w:gridCol w:w="539"/>
        <w:gridCol w:w="7638"/>
        <w:gridCol w:w="2201"/>
        <w:gridCol w:w="2224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Аршалы</w:t>
            </w:r>
          </w:p>
        </w:tc>
      </w:tr>
      <w:tr>
        <w:trPr>
          <w:trHeight w:val="1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117841,0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117841,0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111952,7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13765,0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16310,4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16310,4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7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4405,3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176185,3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1957"/>
        <w:gridCol w:w="2173"/>
        <w:gridCol w:w="2091"/>
        <w:gridCol w:w="2474"/>
        <w:gridCol w:w="251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55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9437,5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9437,5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9916,0</w:t>
            </w:r>
          </w:p>
        </w:tc>
      </w:tr>
      <w:tr>
        <w:trPr>
          <w:trHeight w:val="555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1922,0</w:t>
            </w:r>
          </w:p>
        </w:tc>
      </w:tr>
      <w:tr>
        <w:trPr>
          <w:trHeight w:val="57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1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51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1083,1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1083,1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1083,1</w:t>
            </w:r>
          </w:p>
        </w:tc>
      </w:tr>
      <w:tr>
        <w:trPr>
          <w:trHeight w:val="27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14331,1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12509,9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263"/>
        <w:gridCol w:w="1898"/>
        <w:gridCol w:w="2627"/>
        <w:gridCol w:w="2370"/>
        <w:gridCol w:w="232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5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9348,6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8483,9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9348,6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8483,9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9048,6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8483,9</w:t>
            </w:r>
          </w:p>
        </w:tc>
      </w:tr>
      <w:tr>
        <w:trPr>
          <w:trHeight w:val="55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1369,3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1369,3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1369,3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5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11768,1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