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a1e5" w14:textId="e82a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и увеличение размеров базовых ставок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12 марта 2012 года № 5С 2/4. Зарегистрировано Управлением юстиции Атбасарского района Акмолинской области 5 апреля 2012 года № 1-5-181. Утратило силу решением Атбасарского районного маслихата Акмолинской области от 22 февраля 2017 года № 6С 9/7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Атбасарского районного маслихата Акмолинской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6С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Увеличить, в зависимости от категории автостоянок (паркингов), размеры базовых ставок на земли, выделенные под автостоянки (паркинги),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Определить город Атбасар Атбасарского района близлежащим населенным пунктом, базовые ставки, на земли которого будут применяться при исчислении налога на земли других категорий, выделенных под автостоянки (паркинги).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Аубакиров Р.Ш.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"Налоговое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Атбасарскому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Капашев Н.К.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2/4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Категория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6087"/>
        <w:gridCol w:w="3579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автостоянок (паркингов)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 (паркинги) закрытого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 (паркинги) открытого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2/4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базовых ставок налога на земли, выделенные под автостоянки (паркинги), в зависимости от категории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2970"/>
        <w:gridCol w:w="6296"/>
        <w:gridCol w:w="1709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автостоянок (паркингов)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ставки налога на земли, выделенные под автостоянки (паркинги)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базовых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десять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десять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