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b8fe7" w14:textId="50b8f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Атбасарского районного маслихата от 9 декабря 2011 года № 4С 40/2 "О бюджете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13 апреля 2012 года № 5С 3/1. Зарегистрировано Управлением юстиции Атбасарского района Акмолинской области 26 апреля 2012 года № 1-5-182. Утратило силу в связи с истечением срока применения - (письмо Атбасарского районного маслихата Акмолинской области от 4 ноября 2014 года № 194)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Атбасарского районного маслихата Акмолинской области от 04.11.2014 № 194).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Атбасарский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«О бюджете района на 2012-2014 годы» от 9 декабря 2011 года № 4С 40/2 (зарегистрировано в Реестре государственной регистрации нормативных правовых актов за № 1-5-173, опубликовано от 27 января 2012 года в газетах «Атбасар», «Простор»)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3752496,1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801296,0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-39439,0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-13000,0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2898761,1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3821691,6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129986,0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- 131249,0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- 1263,0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(-199181,5)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199181,5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займов-116989,0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займов-1263,0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средств-83455,5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Учесть, что в составе расходов бюджета района на 2012 год предусмотрены целевые трансферты на развитие из республиканского бюджета на строительство водовода, площадки водопроводных сооружений и разводящей сети в селе Есенгельды Атбасарского района в сумме 199121,0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«8-1. Учесть, что в составе расходов бюджета района на 2012 год предусмотрены целевые трансферты на развитие из республиканского бюджета на проектирование, строительство и (или) приобретение жилья государственного коммунального жилищного фонда в сумме 13000,0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8-2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«8-2. Учесть, что в составе расходов бюджета района на 2012 год предусмотрены целевые трансферты на развитие из республиканского бюджета для развития инженерной инфраструктуры в рамках Программы «Развитие регионов» на реконструкцию водопроводных сетей города Атбасар, 2-я очередь в сумме 543700,0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Учесть, что в составе расходов бюджета района на 2012 год предусмотрены целевые текущие трансферты из республиканского бюджета на реализацию мер по содействию экономическому развитию регионов в рамках Программы «Развитие регионов» в сумме 2683,0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Учесть, что в составе расходов бюджета района на 2012 год предусмотрены целевые текущие трансферты из республиканского бюджета на частичное субсидирование заработной платы, на обеспечение деятельности центров занятости населения, на молодежную практику и на переподготовку и повышение квалификации частично занятых наемных работников для реализации мероприятий в рамках Программы занятости 2020 в сумме 28254,0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«21-1. Учесть, что в составе расходов бюджета района на 2012 год предусмотрены целевые текущие трансферты из областного бюджета на оснащение детского сада № 4 "Еркежан" в городе Атбасар (140 мест) в сумме 14300,0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21-2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«21-2. Учесть, что в составе расходов бюджета района на 2012 год предусмотрены целевые текущие трансферты из республиканского бюджета на капитальный ремонт Новалександровской средней школы №1 села.Новоалександровка в рамках развития сельских населенных пунктов по Программе занятости 2020 в сумме 91444,0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Атбасарского районного маслихата «О бюджете района на 2012-2014 годы» от 9 декабря 2011 года № 4С 40/2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Ивашин А.М.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Борумбаев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Аким Атбасарского района                   Аубакиров Р.Ш.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13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№ 5С 3/1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405"/>
        <w:gridCol w:w="361"/>
        <w:gridCol w:w="8538"/>
        <w:gridCol w:w="227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4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3 752 496,1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801 296,0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73 916,0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73 916,0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437 592,0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437 592,0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242 236,0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150 709,0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29 274,0</w:t>
            </w:r>
          </w:p>
        </w:tc>
      </w:tr>
      <w:tr>
        <w:trPr>
          <w:trHeight w:val="3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59 088,0</w:t>
            </w:r>
          </w:p>
        </w:tc>
      </w:tr>
      <w:tr>
        <w:trPr>
          <w:trHeight w:val="4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3 165,0</w:t>
            </w:r>
          </w:p>
        </w:tc>
      </w:tr>
      <w:tr>
        <w:trPr>
          <w:trHeight w:val="5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40 600,0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7 432,0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19 600,0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12 368,0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10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6 952,0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6 952,0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39 439,0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3 579,0</w:t>
            </w:r>
          </w:p>
        </w:tc>
      </w:tr>
      <w:tr>
        <w:trPr>
          <w:trHeight w:val="6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</w:p>
        </w:tc>
      </w:tr>
      <w:tr>
        <w:trPr>
          <w:trHeight w:val="5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3 154,0</w:t>
            </w:r>
          </w:p>
        </w:tc>
      </w:tr>
      <w:tr>
        <w:trPr>
          <w:trHeight w:val="10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</w:tr>
      <w:tr>
        <w:trPr>
          <w:trHeight w:val="102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</w:tr>
      <w:tr>
        <w:trPr>
          <w:trHeight w:val="16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34 613,0</w:t>
            </w:r>
          </w:p>
        </w:tc>
      </w:tr>
      <w:tr>
        <w:trPr>
          <w:trHeight w:val="18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34 613,0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5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2 898 761,1</w:t>
            </w:r>
          </w:p>
        </w:tc>
      </w:tr>
      <w:tr>
        <w:trPr>
          <w:trHeight w:val="5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2 898 761,1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2 898 761,1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395 416,1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1 155 821,0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1 347 524,0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832"/>
        <w:gridCol w:w="266"/>
        <w:gridCol w:w="1429"/>
        <w:gridCol w:w="3464"/>
        <w:gridCol w:w="3266"/>
        <w:gridCol w:w="2309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3 821 691,6</w:t>
            </w:r>
          </w:p>
        </w:tc>
      </w:tr>
      <w:tr>
        <w:trPr>
          <w:trHeight w:val="375" w:hRule="atLeast"/>
        </w:trPr>
        <w:tc>
          <w:tcPr>
            <w:tcW w:w="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216 438,0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13 911,0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13 703,0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59 328,0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59 328,0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114 609,0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113 089,0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28 590,0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21 733,0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5 109,0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30" w:hRule="atLeast"/>
        </w:trPr>
        <w:tc>
          <w:tcPr>
            <w:tcW w:w="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1 806,0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765" w:hRule="atLeast"/>
        </w:trPr>
        <w:tc>
          <w:tcPr>
            <w:tcW w:w="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450" w:hRule="atLeast"/>
        </w:trPr>
        <w:tc>
          <w:tcPr>
            <w:tcW w:w="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2 106 837,0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1 856 837,0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7 873,0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1 704 943,0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13 711,0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48 668,0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27 955,0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17 852,0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30 663,0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250 000,0</w:t>
            </w:r>
          </w:p>
        </w:tc>
      </w:tr>
      <w:tr>
        <w:trPr>
          <w:trHeight w:val="600" w:hRule="atLeast"/>
        </w:trPr>
        <w:tc>
          <w:tcPr>
            <w:tcW w:w="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140 208,0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140 208,0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18 907,0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48 042,0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9 643,0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12 438,0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11 689,0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12 829,0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6 173,0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16 296,0</w:t>
            </w:r>
          </w:p>
        </w:tc>
      </w:tr>
      <w:tr>
        <w:trPr>
          <w:trHeight w:val="435" w:hRule="atLeast"/>
        </w:trPr>
        <w:tc>
          <w:tcPr>
            <w:tcW w:w="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344 614,0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91 444,0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91 444,0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233 476,0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220 476,0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17 624,0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7 778,0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7 620,0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1 551,0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1 470,0</w:t>
            </w:r>
          </w:p>
        </w:tc>
      </w:tr>
      <w:tr>
        <w:trPr>
          <w:trHeight w:val="765" w:hRule="atLeast"/>
        </w:trPr>
        <w:tc>
          <w:tcPr>
            <w:tcW w:w="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292 659,0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112 915,0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6 482,0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61 935,0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41 546,0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2 952,0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15 049,0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4 608,0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7 552,0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2 889,0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14 445,0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4 549,0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1 888,0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150 250,0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150 250,0</w:t>
            </w:r>
          </w:p>
        </w:tc>
      </w:tr>
      <w:tr>
        <w:trPr>
          <w:trHeight w:val="1245" w:hRule="atLeast"/>
        </w:trPr>
        <w:tc>
          <w:tcPr>
            <w:tcW w:w="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38 060,0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18 574,0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16 291,0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16 041,0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735" w:hRule="atLeast"/>
        </w:trPr>
        <w:tc>
          <w:tcPr>
            <w:tcW w:w="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11 828,0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6 839,0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6 839,0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4 989,0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4 989,0</w:t>
            </w:r>
          </w:p>
        </w:tc>
      </w:tr>
      <w:tr>
        <w:trPr>
          <w:trHeight w:val="570" w:hRule="atLeast"/>
        </w:trPr>
        <w:tc>
          <w:tcPr>
            <w:tcW w:w="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35 132,1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9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25 132,1</w:t>
            </w:r>
          </w:p>
        </w:tc>
      </w:tr>
      <w:tr>
        <w:trPr>
          <w:trHeight w:val="4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25 132,1</w:t>
            </w:r>
          </w:p>
        </w:tc>
      </w:tr>
      <w:tr>
        <w:trPr>
          <w:trHeight w:val="390" w:hRule="atLeast"/>
        </w:trPr>
        <w:tc>
          <w:tcPr>
            <w:tcW w:w="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575 475,0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9 949,0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7 106,0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543 700,0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регионов"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543 700,0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5 826,0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5 267,0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559,0</w:t>
            </w:r>
          </w:p>
        </w:tc>
      </w:tr>
      <w:tr>
        <w:trPr>
          <w:trHeight w:val="5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57 612,5</w:t>
            </w:r>
          </w:p>
        </w:tc>
      </w:tr>
      <w:tr>
        <w:trPr>
          <w:trHeight w:val="8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57 612,5</w:t>
            </w:r>
          </w:p>
        </w:tc>
      </w:tr>
      <w:tr>
        <w:trPr>
          <w:trHeight w:val="8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57 612,5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129 986,0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131 249,0</w:t>
            </w:r>
          </w:p>
        </w:tc>
      </w:tr>
      <w:tr>
        <w:trPr>
          <w:trHeight w:val="1230" w:hRule="atLeast"/>
        </w:trPr>
        <w:tc>
          <w:tcPr>
            <w:tcW w:w="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31 249,0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31 249,0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31 249,0</w:t>
            </w:r>
          </w:p>
        </w:tc>
      </w:tr>
      <w:tr>
        <w:trPr>
          <w:trHeight w:val="465" w:hRule="atLeast"/>
        </w:trPr>
        <w:tc>
          <w:tcPr>
            <w:tcW w:w="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405" w:hRule="atLeast"/>
        </w:trPr>
        <w:tc>
          <w:tcPr>
            <w:tcW w:w="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-199 181,5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199 181,5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116 989,0</w:t>
            </w:r>
          </w:p>
        </w:tc>
      </w:tr>
      <w:tr>
        <w:trPr>
          <w:trHeight w:val="315" w:hRule="atLeast"/>
        </w:trPr>
        <w:tc>
          <w:tcPr>
            <w:tcW w:w="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116 989,0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116 989,0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116 989,0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375" w:hRule="atLeast"/>
        </w:trPr>
        <w:tc>
          <w:tcPr>
            <w:tcW w:w="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83 455,5</w:t>
            </w:r>
          </w:p>
        </w:tc>
      </w:tr>
      <w:tr>
        <w:trPr>
          <w:trHeight w:val="390" w:hRule="atLeast"/>
        </w:trPr>
        <w:tc>
          <w:tcPr>
            <w:tcW w:w="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83455,5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83455,5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83 455,5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