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7e1de" w14:textId="ab7e1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Атбасарского районного маслихата от 12 апреля 2010 года № 4С 25/17 "Об оказании социальной помощи отдельным категориям нуждающихся граждан Атбасарского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Атбасарского районного маслихата Акмолинской области от 27 июня 2012 года № 5С 7/3. Зарегистрировано Управлением юстиции Атбасарского района Акмолинской области 19 июля 2012 года № 1-5-187. Утратило силу решением Атбасарского районного маслихата Акмолинской области от 25 апреля 2013 года № 5С 15/8</w:t>
      </w:r>
    </w:p>
    <w:p>
      <w:pPr>
        <w:spacing w:after="0"/>
        <w:ind w:left="0"/>
        <w:jc w:val="both"/>
      </w:pPr>
      <w:r>
        <w:rPr>
          <w:rFonts w:ascii="Times New Roman"/>
          <w:b w:val="false"/>
          <w:i w:val="false"/>
          <w:color w:val="ff0000"/>
          <w:sz w:val="28"/>
        </w:rPr>
        <w:t>      Сноска. Утратило силу решением Атбасарского районного маслихата Акмолинской области от 25.04.2013 № 5С 15/8.</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Атбасарский районный маслихат 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Атбасарского районного маслихата «Об оказании социальной помощи отдельным категориям нуждающихся граждан Атбасарского района» от 12 апреля 2010 года № 4С 25/17 (зарегистрировано в реестре государственной регистрации нормативных правовых актов за № 1-5-136, опубликовано от 28 мая 2010 года в газетах «Атбасар», «Простор»)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пункта 1 изложить в новой редакции:</w:t>
      </w:r>
      <w:r>
        <w:br/>
      </w:r>
      <w:r>
        <w:rPr>
          <w:rFonts w:ascii="Times New Roman"/>
          <w:b w:val="false"/>
          <w:i w:val="false"/>
          <w:color w:val="000000"/>
          <w:sz w:val="28"/>
        </w:rPr>
        <w:t>
</w:t>
      </w:r>
      <w:r>
        <w:rPr>
          <w:rFonts w:ascii="Times New Roman"/>
          <w:b w:val="false"/>
          <w:i w:val="false"/>
          <w:color w:val="000000"/>
          <w:sz w:val="28"/>
        </w:rPr>
        <w:t>
      «4) отдельным категориям граждан к Государственному празднику День Победы - участникам и инвалидам Великой Отечественной войны в размере - 15000 тенге, военнослужащим, ставшие инвалидами в следствии ранения, контузии, увечья, полученных при защите бывшего Союза ССР, при исполнении иных обязанностей воинской службы в размере -5000 тенге, инвалидам и участникам ликвидации катастрофы на Чернобыльской АЭС за период с 1988 по 1989 годы в размере - 5000 тенге, вдовам, погибших на фронте участников Великой Отечественной войны в размере 5000 тенге, участникам боевых действий в Афганистане и на территории других государств в размере - 5000 тенге,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 5000 тенге, семьям военнослужащих погибших (умерших) при прохождении воинской службы в мирное время в размере - 3000 тенге, семьям погибших военнослужащих в Афганистане в размере - 3000 тенге, труженикам тыла в размере - 3000 тенге, пенсионерам с минимальным размером пенсии в размере -2000 тенге, женам (мужьям) умерших инвалидов войны и приравненных к ним инвалидам,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признанных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3000 тенге.</w:t>
      </w:r>
      <w:r>
        <w:br/>
      </w:r>
      <w:r>
        <w:rPr>
          <w:rFonts w:ascii="Times New Roman"/>
          <w:b w:val="false"/>
          <w:i w:val="false"/>
          <w:color w:val="000000"/>
          <w:sz w:val="28"/>
        </w:rPr>
        <w:t>
</w:t>
      </w:r>
      <w:r>
        <w:rPr>
          <w:rFonts w:ascii="Times New Roman"/>
          <w:b w:val="false"/>
          <w:i w:val="false"/>
          <w:color w:val="000000"/>
          <w:sz w:val="28"/>
        </w:rPr>
        <w:t>
      Социальные выплаты осуществляются без подачи заявления, путем перечисления денежных средств на лицевые счета получателей, согласно списков, представленных Атбасарским районным отделением Акмолинского областного филиала Республиканского государственного казенного предприятия «Государственный центр по выплате пенсий»;».</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Ахметов А.Б.</w:t>
      </w:r>
    </w:p>
    <w:p>
      <w:pPr>
        <w:spacing w:after="0"/>
        <w:ind w:left="0"/>
        <w:jc w:val="both"/>
      </w:pPr>
      <w:r>
        <w:rPr>
          <w:rFonts w:ascii="Times New Roman"/>
          <w:b w:val="false"/>
          <w:i/>
          <w:color w:val="000000"/>
          <w:sz w:val="28"/>
        </w:rPr>
        <w:t>      Секретарь Атбасарского</w:t>
      </w:r>
      <w:r>
        <w:br/>
      </w:r>
      <w:r>
        <w:rPr>
          <w:rFonts w:ascii="Times New Roman"/>
          <w:b w:val="false"/>
          <w:i w:val="false"/>
          <w:color w:val="000000"/>
          <w:sz w:val="28"/>
        </w:rPr>
        <w:t>
</w:t>
      </w:r>
      <w:r>
        <w:rPr>
          <w:rFonts w:ascii="Times New Roman"/>
          <w:b w:val="false"/>
          <w:i/>
          <w:color w:val="000000"/>
          <w:sz w:val="28"/>
        </w:rPr>
        <w:t>      районного маслихата                        Борумбаев Б.А.</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w:t>
      </w:r>
      <w:r>
        <w:br/>
      </w:r>
      <w:r>
        <w:rPr>
          <w:rFonts w:ascii="Times New Roman"/>
          <w:b w:val="false"/>
          <w:i w:val="false"/>
          <w:color w:val="000000"/>
          <w:sz w:val="28"/>
        </w:rPr>
        <w:t>
</w:t>
      </w:r>
      <w:r>
        <w:rPr>
          <w:rFonts w:ascii="Times New Roman"/>
          <w:b w:val="false"/>
          <w:i/>
          <w:color w:val="000000"/>
          <w:sz w:val="28"/>
        </w:rPr>
        <w:t>      Атбасарского района                        Сагдиев Е.Б.</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