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4782" w14:textId="8e34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18 августа 2010 года № А-8/216 "Об установлении квоты рабочих мест для лиц, освободившихся из мест лишения свободы и для несовершеннолетних выпускников интернатных организаций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27 августа 2012 года № А-9/515. Зарегистрировано Департаментом юстиции Акмолинской области 17 сентября 2012 года № 3444. Утратило силу постановлением акимата Атбасарского района Акмолинской области от 12 апреля 2016 года № а-4/106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"Об установлении квоты рабочих мест для лиц, освободившихся из мест лишения свободы и для несовершеннолетних выпускников интернатных организаций в Атбасарском районе" от 18 августа 2010 года № А-8/216 (зарегистрировано в Реестре государственной регистрации нормативных правовых актов № 1-5-145, опубликовано 8 октября 2010 года в газетах "Атбасар", "Простор")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квоты рабочих мест для лиц, состоящих на учете службы пробации уголовно-исполнительной инспекции, лиц, освобожденных из мест лишения свободы и для несовершеннолетних выпускников интернатных организаций в Атбасарском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квоту рабочих мест для лиц, состоящих на учете службы пробации уголовно-исполнительной инспекции, лиц, освобожденных из мест лишения свободы и для несовершеннолетних выпускников интернатных организаций в Атбасарском районе в размере одного процента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