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47e0" w14:textId="2334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Атбасарского районного маслихата от 9 декабря 2011 года № 4С 40/2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28 сентября 2012 года № 5С 9/1. Зарегистрирвано Департаментом юстиции Акмолинской области 9 октября 2012 года № 3460. Утратило силу в связи с истечением срока применения - (письмо Атбасарского районного маслихата Акмолинской области от 4 ноября 2014 года № 194)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04.11.2014 № 194).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2012-2014 годы» от 9 декабря 2011 года № 4С 40/2 (зарегистрировано в Реестре государственной регистрации нормативных правовых актов за № 1-5-173, опубликовано от 27 января 2012 года в газетах «Атбасар», «Простор»)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3936916,2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861696,0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-39485,4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- 43000,0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2992734,8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4003711,7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84351,0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- 85614,0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2400,0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(-153546,5)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- 153546,5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- 80854,0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- 10763,0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средств-83455,5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налоговые поступления,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неналоговые поступления,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«5-1. Учесть, что в составе расходов бюджета района на 2012 год предусмотрены целевые трансферты на развитие из областного бюджета на строительство водовода, площадки водопроводных сооружений и разводящей сети в селе Есенгельды Атбасарского района в сумме 7189,0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«10-2. Учесть, что в составе расходов бюджета района на 2012 год предусмотрены целевые текущие трансферты из областного бюджета на приобретение оборудования для центральной котельной города Атбасар в сумме 55000,0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«13.Учесть, что в составе расходов бюджета района на 2012 год предусмотрены целевые текущие трансферты из областного бюджета на оказание социальной помощи участникам и инвалидам Великой отечественной войны на расходы за коммунальные услуги в сумме 3391,0 тысяча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«14. Учесть, что в составе расходов бюджета района на 2012 год предусмотрены целевые текущие трансферты из областного бюджета на оплату за учебу в колледжах студентам из малообеспеченных семей Акмолинской области и многодетных семей сельской местности Акмолинской области в сумме 2213,9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«20-1. Учесть, что в составе расходов бюджета района на 2012 год предусмотрены целевые текущие трансферты из республиканского бюджета на повышение оплаты труда учителям, прошедшим повышение квалификации по учебным программам АОО «Назарбаев Интеллектуальные школы» в сумме 1639,0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«22. Учесть, что в составе бюджета района на 2012 год предусмотрен бюджетный кредит из республиканского бюджета на проведение ремонта общего имущества объектов кондоминиума в сумме 76 000,0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«24-1. Учесть, что в бюджете района на 2012 год предусмотрен возврат в вышестоящий бюджет неиспользованных бюджетных кредитов, выданных в 2011 году для реализации мер социальной поддержки специалистов, и разрешенных к до использованию в 2012 году сумме 9500,0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«24-2. Учесть, что в бюджете района на 2012 год предусмотрено вознаграждение по бюджетным кредитам, выделенных из республиканского бюджета для реализации мер социальной поддержки специалистов в сумме 1,7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«24-3. Учесть, что в бюджете района на 2012 год предусмотрено вознаграждение по бюджетным кредитам, выделенных из республиканского бюджета на проведение ремонта общего имущества объектов кондоминиумов в сумме 44,7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Атбасарского районного маслихата «О бюджете района на 2012-2014 годы» от 9 декабря 2011 года № 4С 40/2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Безверхова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Сагдиев Е.Б.</w:t>
      </w:r>
    </w:p>
    <w:bookmarkStart w:name="z6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 № 5С 9/1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62"/>
        <w:gridCol w:w="625"/>
        <w:gridCol w:w="8621"/>
        <w:gridCol w:w="260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3 936 916,2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861 696,0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73 916,0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73 916,0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482 992,0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482 992,0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257 236,0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160 709,0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29 274,0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64 088,0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3 165,0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40 600,0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7 432,0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19 600,0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12 368,0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11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6 952,0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6 952,0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39 485,4</w:t>
            </w:r>
          </w:p>
        </w:tc>
      </w:tr>
      <w:tr>
        <w:trPr>
          <w:trHeight w:val="1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3 625,4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3 154,0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</w:tr>
      <w:tr>
        <w:trPr>
          <w:trHeight w:val="8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8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15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34 613,0</w:t>
            </w:r>
          </w:p>
        </w:tc>
      </w:tr>
      <w:tr>
        <w:trPr>
          <w:trHeight w:val="16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34 613,0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43 000,0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2 992 734,8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2 992 734,8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2 992 734,8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574"/>
        <w:gridCol w:w="446"/>
        <w:gridCol w:w="785"/>
        <w:gridCol w:w="7938"/>
        <w:gridCol w:w="262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4 003 711,7</w:t>
            </w:r>
          </w:p>
        </w:tc>
      </w:tr>
      <w:tr>
        <w:trPr>
          <w:trHeight w:val="37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219 528,3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13 703,0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61 213,5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61 117,3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115 913,8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114 393,8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28 490,0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21 733,0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1 462,0</w:t>
            </w:r>
          </w:p>
        </w:tc>
      </w:tr>
      <w:tr>
        <w:trPr>
          <w:trHeight w:val="31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2 176 361,0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1 926 361,0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1 686 768,5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58 168,0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20 674,0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18 435,2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1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60 539,0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1 639,0</w:t>
            </w:r>
          </w:p>
        </w:tc>
      </w:tr>
      <w:tr>
        <w:trPr>
          <w:trHeight w:val="21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31 818,3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21 563,0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</w:tr>
      <w:tr>
        <w:trPr>
          <w:trHeight w:val="40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140 638,9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140 638,9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18 907,0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47 838,0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8 343,0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14 372,9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11 689,0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12 829,0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16 296,0</w:t>
            </w:r>
          </w:p>
        </w:tc>
      </w:tr>
      <w:tr>
        <w:trPr>
          <w:trHeight w:val="43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442 005,8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91 444,0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91 444,0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250 665,0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227 665,0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26 926,0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17 851,0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72 970,8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65 400,8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1 470,0</w:t>
            </w:r>
          </w:p>
        </w:tc>
      </w:tr>
      <w:tr>
        <w:trPr>
          <w:trHeight w:val="69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298 091,9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115 434,1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63 935,0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3 471,1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15 359,4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4 918,4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17 048,4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4 698,4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8 062,0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150 250,0</w:t>
            </w:r>
          </w:p>
        </w:tc>
      </w:tr>
      <w:tr>
        <w:trPr>
          <w:trHeight w:val="121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37 377,1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18 605,1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5 495,1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15 941,0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15 691,0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17 792,0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10 989,0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40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34 432,1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25 132,1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25 132,1</w:t>
            </w:r>
          </w:p>
        </w:tc>
      </w:tr>
      <w:tr>
        <w:trPr>
          <w:trHeight w:val="39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576 557,7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10 044,7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7 203,7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регионов"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5 613,0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</w:tr>
      <w:tr>
        <w:trPr>
          <w:trHeight w:val="9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</w:tr>
      <w:tr>
        <w:trPr>
          <w:trHeight w:val="39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84 351,0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85 614,0</w:t>
            </w:r>
          </w:p>
        </w:tc>
      </w:tr>
      <w:tr>
        <w:trPr>
          <w:trHeight w:val="115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9 614,0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9 614,0</w:t>
            </w:r>
          </w:p>
        </w:tc>
      </w:tr>
      <w:tr>
        <w:trPr>
          <w:trHeight w:val="46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40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12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-153 546,5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153 546,5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80 854,0</w:t>
            </w:r>
          </w:p>
        </w:tc>
      </w:tr>
      <w:tr>
        <w:trPr>
          <w:trHeight w:val="31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80 854,0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80 854,0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80 854,0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10 763,0</w:t>
            </w:r>
          </w:p>
        </w:tc>
      </w:tr>
      <w:tr>
        <w:trPr>
          <w:trHeight w:val="40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55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