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c2950" w14:textId="88c29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9 декабря 2011 года № 4С 40/2 "О бюджете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9 ноября 2012 года № 5С 10/1. Зарегистрировано Департаментом юстиции Акмолинской области 22 ноября 2012 года № 3496. Утратило силу в связи с истечением срока применения - (письмо Атбасарского районного маслихата Акмолинской области от 4 ноября 2014 года № 194)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Атбасарского районного маслихата Акмолинской области от 04.11.2014 № 194).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Атбасарский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«О бюджете района на 2012-2014 годы» от 9 декабря 2011 года № 4С 40/2 (зарегистрировано в Реестре государственной регистрации нормативных правовых актов за № 1-5-173, опубликовано от 27 января 2012 года в газетах «Атбасар», «Простор»)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3927229,8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863809,0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- 37372,4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- 33313,6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2992734,8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3996425,3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84351,0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- 85614,0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- 1263,0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(-153546,5)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  153546,5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- 80854,0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- 10763,0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- 83455,5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Утвердить доходы бюджета района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налоговые поступления,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акцизы;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 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 на игорный бизнес;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неналоговые поступления,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дивиденды на государственные пакеты акций, находящиеся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поступления от продажи основного капитала,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продажа государственного имущества, закрепленного за государственными учреждениями;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продажа земли.»;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Атбасарского районного маслихата «О бюджете района на 2012-2014 годы» от 9 декабря 2011 года № 4С 40/2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Безверхова Н.А.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Борумбаев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Атбасарского района                        Сагдиев Е.Б.</w:t>
      </w:r>
    </w:p>
    <w:bookmarkStart w:name="z4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ноября 2012 года № 5С 10/1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58"/>
        <w:gridCol w:w="501"/>
        <w:gridCol w:w="8961"/>
        <w:gridCol w:w="2643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3 927 229,8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863 809,0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76 876,0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76 876,0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484 135,0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484 135,0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256 937,0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158 113,0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26 609,0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69 050,0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3 165,0</w:t>
            </w:r>
          </w:p>
        </w:tc>
      </w:tr>
      <w:tr>
        <w:trPr>
          <w:trHeight w:val="1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38 124,0</w:t>
            </w:r>
          </w:p>
        </w:tc>
      </w:tr>
      <w:tr>
        <w:trPr>
          <w:trHeight w:val="2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7 889,0</w:t>
            </w:r>
          </w:p>
        </w:tc>
      </w:tr>
      <w:tr>
        <w:trPr>
          <w:trHeight w:val="5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18 175,0</w:t>
            </w:r>
          </w:p>
        </w:tc>
      </w:tr>
      <w:tr>
        <w:trPr>
          <w:trHeight w:val="5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11 568,0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492,0</w:t>
            </w:r>
          </w:p>
        </w:tc>
      </w:tr>
      <w:tr>
        <w:trPr>
          <w:trHeight w:val="10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7 737,0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7 737,0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37 372,4</w:t>
            </w:r>
          </w:p>
        </w:tc>
      </w:tr>
      <w:tr>
        <w:trPr>
          <w:trHeight w:val="4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3 879,4</w:t>
            </w:r>
          </w:p>
        </w:tc>
      </w:tr>
      <w:tr>
        <w:trPr>
          <w:trHeight w:val="2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3 827,0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46,4</w:t>
            </w:r>
          </w:p>
        </w:tc>
      </w:tr>
      <w:tr>
        <w:trPr>
          <w:trHeight w:val="9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</w:tr>
      <w:tr>
        <w:trPr>
          <w:trHeight w:val="9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</w:tr>
      <w:tr>
        <w:trPr>
          <w:trHeight w:val="14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31 500,0</w:t>
            </w:r>
          </w:p>
        </w:tc>
      </w:tr>
      <w:tr>
        <w:trPr>
          <w:trHeight w:val="18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31 500,0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1 870,0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1 870,0</w:t>
            </w:r>
          </w:p>
        </w:tc>
      </w:tr>
      <w:tr>
        <w:trPr>
          <w:trHeight w:val="2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33 313,6</w:t>
            </w:r>
          </w:p>
        </w:tc>
      </w:tr>
      <w:tr>
        <w:trPr>
          <w:trHeight w:val="5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6 665,0</w:t>
            </w:r>
          </w:p>
        </w:tc>
      </w:tr>
      <w:tr>
        <w:trPr>
          <w:trHeight w:val="5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6 665,0</w:t>
            </w:r>
          </w:p>
        </w:tc>
      </w:tr>
      <w:tr>
        <w:trPr>
          <w:trHeight w:val="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26 648,6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26 648,6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2 992 734,8</w:t>
            </w:r>
          </w:p>
        </w:tc>
      </w:tr>
      <w:tr>
        <w:trPr>
          <w:trHeight w:val="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2 992 734,8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2 992 734,8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599"/>
        <w:gridCol w:w="261"/>
        <w:gridCol w:w="730"/>
        <w:gridCol w:w="8019"/>
        <w:gridCol w:w="270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3 996 425,3</w:t>
            </w:r>
          </w:p>
        </w:tc>
      </w:tr>
      <w:tr>
        <w:trPr>
          <w:trHeight w:val="30" w:hRule="atLeast"/>
        </w:trPr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218 746,5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13 911,0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13 703,0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61 213,5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61 117,3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96,2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115 117,1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113 597,1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28 504,9</w:t>
            </w:r>
          </w:p>
        </w:tc>
      </w:tr>
      <w:tr>
        <w:trPr>
          <w:trHeight w:val="13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21 295,0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5 623,0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438,9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2 198,0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2 198,0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2 198,0</w:t>
            </w:r>
          </w:p>
        </w:tc>
      </w:tr>
      <w:tr>
        <w:trPr>
          <w:trHeight w:val="705" w:hRule="atLeast"/>
        </w:trPr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1 462,0</w:t>
            </w:r>
          </w:p>
        </w:tc>
      </w:tr>
      <w:tr>
        <w:trPr>
          <w:trHeight w:val="30" w:hRule="atLeast"/>
        </w:trPr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2 175 353,5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1 925 353,5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7 927,0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1 687 707,0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3 140,0</w:t>
            </w:r>
          </w:p>
        </w:tc>
      </w:tr>
      <w:tr>
        <w:trPr>
          <w:trHeight w:val="15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13 711,0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56 168,0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20 674,0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18 435,2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18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1 342,2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60 539,0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1 639,0</w:t>
            </w:r>
          </w:p>
        </w:tc>
      </w:tr>
      <w:tr>
        <w:trPr>
          <w:trHeight w:val="18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31 708,1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21 563,0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250 000,0</w:t>
            </w:r>
          </w:p>
        </w:tc>
      </w:tr>
      <w:tr>
        <w:trPr>
          <w:trHeight w:val="420" w:hRule="atLeast"/>
        </w:trPr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137 202,6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137 202,6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18 374,2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47 726,7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491,9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2 073,1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6 627,2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14 372,9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11 689,0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12 554,6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6 173,0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16 296,0</w:t>
            </w:r>
          </w:p>
        </w:tc>
      </w:tr>
      <w:tr>
        <w:trPr>
          <w:trHeight w:val="480" w:hRule="atLeast"/>
        </w:trPr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444 165,1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91 444,0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91 444,0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250 665,0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227 665,0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25 720,0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7 058,0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1 120,0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16 867,0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76 336,1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70 168,0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668,1</w:t>
            </w:r>
          </w:p>
        </w:tc>
      </w:tr>
      <w:tr>
        <w:trPr>
          <w:trHeight w:val="645" w:hRule="atLeast"/>
        </w:trPr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293 761,4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111 034,3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6 396,6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60 273,1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40 815,5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3 471,1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15 485,9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5 046,9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16 991,2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4 582,4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1 888,0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8 120,8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150 250,0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150 250,0</w:t>
            </w:r>
          </w:p>
        </w:tc>
      </w:tr>
      <w:tr>
        <w:trPr>
          <w:trHeight w:val="1245" w:hRule="atLeast"/>
        </w:trPr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36 926,8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2 831,0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2 831,0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18 605,1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5 495,1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15 490,7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15 241,0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249,7</w:t>
            </w:r>
          </w:p>
        </w:tc>
      </w:tr>
      <w:tr>
        <w:trPr>
          <w:trHeight w:val="690" w:hRule="atLeast"/>
        </w:trPr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17 600,4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6 668,5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6 668,5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10 931,9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4 931,9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555" w:hRule="atLeast"/>
        </w:trPr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35 032,1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9 900,0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9 900,0</w:t>
            </w:r>
          </w:p>
        </w:tc>
      </w:tr>
      <w:tr>
        <w:trPr>
          <w:trHeight w:val="9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25 132,1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25 132,1</w:t>
            </w:r>
          </w:p>
        </w:tc>
      </w:tr>
      <w:tr>
        <w:trPr>
          <w:trHeight w:val="390" w:hRule="atLeast"/>
        </w:trPr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576 318,0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10 025,4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7 184,4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 за счет целевых трансфертов из республиканского бюджета»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2 683,0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16 979,6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16 979,6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543 700,0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регионов"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543 700,0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5 613,0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5 367,0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246,0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46,4</w:t>
            </w:r>
          </w:p>
        </w:tc>
      </w:tr>
      <w:tr>
        <w:trPr>
          <w:trHeight w:val="5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46,4</w:t>
            </w:r>
          </w:p>
        </w:tc>
      </w:tr>
      <w:tr>
        <w:trPr>
          <w:trHeight w:val="8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46,4</w:t>
            </w:r>
          </w:p>
        </w:tc>
      </w:tr>
      <w:tr>
        <w:trPr>
          <w:trHeight w:val="405" w:hRule="atLeast"/>
        </w:trPr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57 612,5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57 612,5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57 612,5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84 351,0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85 614,0</w:t>
            </w:r>
          </w:p>
        </w:tc>
      </w:tr>
      <w:tr>
        <w:trPr>
          <w:trHeight w:val="1200" w:hRule="atLeast"/>
        </w:trPr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9 614,0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9 614,0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9 614,0</w:t>
            </w:r>
          </w:p>
        </w:tc>
      </w:tr>
      <w:tr>
        <w:trPr>
          <w:trHeight w:val="30" w:hRule="atLeast"/>
        </w:trPr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76 000,0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76 000,0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76 000,0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1 263,0</w:t>
            </w:r>
          </w:p>
        </w:tc>
      </w:tr>
      <w:tr>
        <w:trPr>
          <w:trHeight w:val="420" w:hRule="atLeast"/>
        </w:trPr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-153 546,5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153 546,5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80 854,0</w:t>
            </w:r>
          </w:p>
        </w:tc>
      </w:tr>
      <w:tr>
        <w:trPr>
          <w:trHeight w:val="315" w:hRule="atLeast"/>
        </w:trPr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80 854,0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80 854,0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80 854,0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10 763,0</w:t>
            </w:r>
          </w:p>
        </w:tc>
      </w:tr>
      <w:tr>
        <w:trPr>
          <w:trHeight w:val="345" w:hRule="atLeast"/>
        </w:trPr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10 763,0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10 763,0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9 500,0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83 455,5</w:t>
            </w:r>
          </w:p>
        </w:tc>
      </w:tr>
      <w:tr>
        <w:trPr>
          <w:trHeight w:val="30" w:hRule="atLeast"/>
        </w:trPr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83 455,5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83 455,5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83 455,5</w:t>
            </w:r>
          </w:p>
        </w:tc>
      </w:tr>
    </w:tbl>
    <w:bookmarkStart w:name="z4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ноября 2012 года № 5С 10/1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1206"/>
        <w:gridCol w:w="531"/>
        <w:gridCol w:w="7740"/>
        <w:gridCol w:w="26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18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150 737,1</w:t>
            </w:r>
          </w:p>
        </w:tc>
      </w:tr>
      <w:tr>
        <w:trPr>
          <w:trHeight w:val="30" w:hRule="atLeast"/>
        </w:trPr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115 117,1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Борисовского сельского округа Атбасарского района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6 804,8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6 804,8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аульного округа Атбасарского района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6 080,9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6 080,9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6 120,7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7 747,2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7 747,2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Новоалександровского сельского округа Атбасарского района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6 124,2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6 124,2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Новосельского сельского округа Атбасарского района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7 466,4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7 466,4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5 639,3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5 639,3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7 443,0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7 443,0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6 133,6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6 133,6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Сепеевского сельского округа Атбасарского района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7 140,0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5 620,0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7 614,0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7 614,0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Сочинского сельского округа Атбасарского района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5 808,6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5 808,6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7 237,6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7 237,6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6 432,6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6 432,6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7 312,8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7 312,8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14 011,4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14 011,4</w:t>
            </w:r>
          </w:p>
        </w:tc>
      </w:tr>
      <w:tr>
        <w:trPr>
          <w:trHeight w:val="30" w:hRule="atLeast"/>
        </w:trPr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25 720,0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25 340,0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6 678,0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16 867,0</w:t>
            </w:r>
          </w:p>
        </w:tc>
      </w:tr>
      <w:tr>
        <w:trPr>
          <w:trHeight w:val="120" w:hRule="atLeast"/>
        </w:trPr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9 900,0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