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f626" w14:textId="e0ff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Атбасарском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6 декабря 2012 года № А-13/683. Зарегистрировано Департаментом юстиции Акмолинской области 28 декабря 2012 года № 3570. Утратило силу в связи с истечением срока применения - (письмо акима Атбасарского района Акмолинской области от 10 января 2014 года № 02-09/39)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Атбасарского района Акмолинской области от 10.01.2014 № 02-09/39).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Атбасарском районе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 Атбасарском районе, виды, объемы, конкретные условия общественных работ, размеры оплаты труда участников, источники финансирования, спрос и предложение на общественные работы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экономики и финансов Атбасарского района» обеспечить финансирование общественных работ согласно утвержденному плану финансирования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06.12.2012 года № А-13/683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Атбасарском районе, виды, объемы и конкретные условия общественных работ, размеры оплаты труда участников и источники их финансирования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3915"/>
        <w:gridCol w:w="3915"/>
        <w:gridCol w:w="1763"/>
        <w:gridCol w:w="1225"/>
        <w:gridCol w:w="1226"/>
      </w:tblGrid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выполненных работ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«Атбасар коммун энерго» при акимата Атбасарского района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«Атбасар Су» при акимате Атбасарского района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приготовлении пищи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95040 часов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Атбасар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Борисовского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Есенгельдинского аульного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объектов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НовоАлександровского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Сепеевского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объектов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Сочинского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объектов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Шункыркольского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зданий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голов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Ярославского сельского округа Атбасарского района»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отоплении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0"/>
        <w:gridCol w:w="3426"/>
        <w:gridCol w:w="4334"/>
      </w:tblGrid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6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заключенного в соответствии с действующим трудовым законодательством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