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d74b" w14:textId="a9fd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21 декабря 2012 года № 5С 12/2. Зарегистрировано Департаментом юстиции Акмолинской области 29 декабря 2012 года № 3573.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3 607 086,9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2 578 705,5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3 690 128,6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12 113,4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65 313,0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-160 468,1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160 468,1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148 438,1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2013 год предусмотрена субвенция, передаваемая из областного бюджета в сумме 1 330 848,0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2013 год в сумме 11 500,0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Атбасарского районного маслихата Акмолинской области от 22.11.2013 </w:t>
      </w:r>
      <w:r>
        <w:rPr>
          <w:rFonts w:ascii="Times New Roman"/>
          <w:b w:val="false"/>
          <w:i w:val="false"/>
          <w:color w:val="000000"/>
          <w:sz w:val="28"/>
        </w:rPr>
        <w:t>№ 5С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бюджетные программы города районного значения, аульного и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2013 год предусмотрены целевые трансферты и бюджетные кредиты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2013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бюджета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2013 год предусмотрено погашение основного долга по бюджетным кредитам, выделенных в 2010, 2011 и 2012 годах для реализации мер социальной поддержки специалистов в сумме 952,0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2013 год предусмотрено вознаграждение по бюджетным кредитам, выделенных из республиканского бюджета на проведение ремонта общего имущества кондоминиума в сумме 32,0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2013 год предусмотрено вознаграждение по бюджетным кредитам, выделенных из республиканского бюджета для реализации мер социальной поддержки специалистов в сумме 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 района на 2013 год предусмотрены повышенные на двадцать пять процентов должностные оклады и тарифные ставки специалистам социального обеспечения, образования, культуры и спорта, работающим в аульной (сельской) местности,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района на 2013 год в установленном законодательством порядке, распределены остатки бюджетных средств, образовавшиеся на 1 января 2013 года в сумме 148 438,1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Атбасарского районного маслихата Акмолинской области от 21.02.2013 </w:t>
      </w:r>
      <w:r>
        <w:rPr>
          <w:rFonts w:ascii="Times New Roman"/>
          <w:b w:val="false"/>
          <w:i w:val="false"/>
          <w:color w:val="000000"/>
          <w:sz w:val="28"/>
        </w:rPr>
        <w:t>№ 5С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в редакции решения Атбасарского районного маслихата Акмолинской области от 25.04.2013 </w:t>
      </w:r>
      <w:r>
        <w:rPr>
          <w:rFonts w:ascii="Times New Roman"/>
          <w:b w:val="false"/>
          <w:i w:val="false"/>
          <w:color w:val="000000"/>
          <w:sz w:val="28"/>
        </w:rPr>
        <w:t>№ 5С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655"/>
        <w:gridCol w:w="9334"/>
        <w:gridCol w:w="26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3 607 086,9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274 498,0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169 650,0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26 160,0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75 858,0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40 769,0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18 218,0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11 007,4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4 634,4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8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8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109 602,0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107 292,0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04"/>
        <w:gridCol w:w="227"/>
        <w:gridCol w:w="568"/>
        <w:gridCol w:w="9035"/>
        <w:gridCol w:w="257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3 690 128,6</w:t>
            </w:r>
          </w:p>
        </w:tc>
      </w:tr>
      <w:tr>
        <w:trPr>
          <w:trHeight w:val="57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6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66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1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2 207 320,2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1 983 043,5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1 476 757,0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59 342,2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80 468,1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186 837,3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40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48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500 977,5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344 486,0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4 252,3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45 182,4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44 893,4</w:t>
            </w:r>
          </w:p>
        </w:tc>
      </w:tr>
      <w:tr>
        <w:trPr>
          <w:trHeight w:val="51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299 927,8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126 685,9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66 697,1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8 882,8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139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72 295,5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6 629,9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50 332,7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88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34 495,1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57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82 124,5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5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116 842,0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7 159,5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61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69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49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5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3"/>
        <w:gridCol w:w="712"/>
        <w:gridCol w:w="8875"/>
        <w:gridCol w:w="27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2 310 486,0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980 718,0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86 338,0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86 338,0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566 871,0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566 871,0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275 168,0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172 546,0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44 374,0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9 237,0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4 098,0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1 316 042,0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1 316 042,0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26"/>
        <w:gridCol w:w="648"/>
        <w:gridCol w:w="9148"/>
        <w:gridCol w:w="27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2 310 486,0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113 349,0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22 211,0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2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1 616 685,0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1 616 685,0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1 467 009,0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72 544,0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109 294,0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109 294,0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66 587,0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69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1215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16 084,0</w:t>
            </w:r>
          </w:p>
        </w:tc>
      </w:tr>
      <w:tr>
        <w:trPr>
          <w:trHeight w:val="735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44 379,0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32 689,0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855"/>
        <w:gridCol w:w="773"/>
        <w:gridCol w:w="823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97"/>
        <w:gridCol w:w="883"/>
        <w:gridCol w:w="8719"/>
        <w:gridCol w:w="26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2 350 894,0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1 142 932,0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92 382,0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92 382,0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703 463,0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703 463,0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292 456,0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184 625,0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15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8 523,0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1 193 849,0</w:t>
            </w:r>
          </w:p>
        </w:tc>
      </w:tr>
      <w:tr>
        <w:trPr>
          <w:trHeight w:val="8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1 193 849,0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1 193 849,0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32"/>
        <w:gridCol w:w="809"/>
        <w:gridCol w:w="8962"/>
        <w:gridCol w:w="2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2 350 894,0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209 704,0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113 232,0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22 354,0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1 616 685,0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1 616 685,0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1 467 009,0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72 544,0</w:t>
            </w:r>
          </w:p>
        </w:tc>
      </w:tr>
      <w:tr>
        <w:trPr>
          <w:trHeight w:val="12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112 006,0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112 006,0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123 481,0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6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61 144,0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127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16 084,0</w:t>
            </w:r>
          </w:p>
        </w:tc>
      </w:tr>
      <w:tr>
        <w:trPr>
          <w:trHeight w:val="1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73 107,0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73 107,0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73 107,0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35 941,0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399"/>
        <w:gridCol w:w="333"/>
        <w:gridCol w:w="8893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сельских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86"/>
        <w:gridCol w:w="907"/>
        <w:gridCol w:w="8247"/>
        <w:gridCol w:w="280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265 407,9</w:t>
            </w:r>
          </w:p>
        </w:tc>
      </w:tr>
      <w:tr>
        <w:trPr>
          <w:trHeight w:val="5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35 901,3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48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6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аульного и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39"/>
        <w:gridCol w:w="539"/>
        <w:gridCol w:w="9232"/>
        <w:gridCol w:w="2645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224 315,0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66 587,0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34 879,0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аульного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33"/>
        <w:gridCol w:w="653"/>
        <w:gridCol w:w="8934"/>
        <w:gridCol w:w="2609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252 926,0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113 232,0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8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5 998,0</w:t>
            </w:r>
          </w:p>
        </w:tc>
      </w:tr>
      <w:tr>
        <w:trPr>
          <w:trHeight w:val="7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66 587,0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45 092,0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73 107,0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63 607,0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63 607,0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7"/>
        <w:gridCol w:w="2733"/>
      </w:tblGrid>
      <w:tr>
        <w:trPr>
          <w:trHeight w:val="70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8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2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57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- на строительство жилья для очередников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253 547,3</w:t>
            </w:r>
          </w:p>
        </w:tc>
      </w:tr>
      <w:tr>
        <w:trPr>
          <w:trHeight w:val="37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7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94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</w:p>
        </w:tc>
      </w:tr>
      <w:tr>
        <w:trPr>
          <w:trHeight w:val="60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7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57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32 042,4</w:t>
            </w:r>
          </w:p>
        </w:tc>
      </w:tr>
      <w:tr>
        <w:trPr>
          <w:trHeight w:val="64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1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1 547,3</w:t>
            </w:r>
          </w:p>
        </w:tc>
      </w:tr>
      <w:tr>
        <w:trPr>
          <w:trHeight w:val="42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Атбасарского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8"/>
        <w:gridCol w:w="2712"/>
      </w:tblGrid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423 537,1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222 932,7</w:t>
            </w:r>
          </w:p>
        </w:tc>
      </w:tr>
      <w:tr>
        <w:trPr>
          <w:trHeight w:val="64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модуля с плавательным бассейном в городе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119 400,0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 площадки водопроводных сооружений и разводящей сети в селе Есенгельды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18 554,4</w:t>
            </w:r>
          </w:p>
        </w:tc>
      </w:tr>
      <w:tr>
        <w:trPr>
          <w:trHeight w:val="8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"Атбасар-Теплосервис" при акимате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5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10-ти одноквартирных жилых домов в поселке Степной города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43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228 368,1</w:t>
            </w:r>
          </w:p>
        </w:tc>
      </w:tr>
      <w:tr>
        <w:trPr>
          <w:trHeight w:val="6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</w:p>
        </w:tc>
      </w:tr>
      <w:tr>
        <w:trPr>
          <w:trHeight w:val="8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мероприятий: установку автоматической пожарной сигнализации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21 513,3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6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4 города Атбасар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районного дома культуры города Атбасар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5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спортивного и актового зала Есенгельдинской средней школы села Есенгельды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 12/2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985"/>
        <w:gridCol w:w="947"/>
        <w:gridCol w:w="10597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