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d73a" w14:textId="8e3d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13 декабря 2011 года № 4С-40-2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26 марта 2012 года № 5С-2-4. Зарегистрировано Управлением юстиции Астраханского района Акмолинской области 2 апреля 2012 года № 1-6-168. Утратило силу в связи с истечением срока применения - (письмо аппарата Астраханского районного маслихата Акмолинской области от 13 июня 2013 года №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Утратило силу в связи с истечением срока применения - (письмо аппарата Астраханского районного маслихата Акмолинской области от 13.06.2013 № 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2012-2014 годы» от 13 декабря 2011 года № 4С-40-2 (зарегистрировано в Реестре государственной регистрации нормативных правовых актов № 1-6-162, опубликовано 6 января 2012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2012–2014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- 2197309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- 298012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1877139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2302673,2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12451,9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14800,9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-117816,1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-117816,1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 маслихата          А.Мальков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5С-2-4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74"/>
        <w:gridCol w:w="668"/>
        <w:gridCol w:w="8341"/>
        <w:gridCol w:w="22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2197309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154839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4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1877139,0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1877139,0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53"/>
        <w:gridCol w:w="690"/>
        <w:gridCol w:w="8297"/>
        <w:gridCol w:w="227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2302673,2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206827,8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60773,2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57173,2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112514,0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109374,0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20985,3</w:t>
            </w:r>
          </w:p>
        </w:tc>
      </w:tr>
      <w:tr>
        <w:trPr>
          <w:trHeight w:val="10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19057,3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8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1357901,6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1299631,6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1138237,6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77227,0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0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13885,0</w:t>
            </w:r>
          </w:p>
        </w:tc>
      </w:tr>
      <w:tr>
        <w:trPr>
          <w:trHeight w:val="7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85344,7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15541,4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15541,4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69803,3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10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430895,3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74819,0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25086,0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333280,3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89002,1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235278,2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93958,2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62976,6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36081,0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17966,3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9917,3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5088,3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9064,3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4601,3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7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37842,6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18958,3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5948,3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15659,3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15559,3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22152,6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14764,3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5519,3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26448,6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12798,3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7738,3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7250,3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12451,9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-117816,1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117816,1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5С-2-4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2"/>
        <w:gridCol w:w="2598"/>
      </w:tblGrid>
      <w:tr>
        <w:trPr>
          <w:trHeight w:val="13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406603,0</w:t>
            </w:r>
          </w:p>
        </w:tc>
      </w:tr>
      <w:tr>
        <w:trPr>
          <w:trHeight w:val="28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114009,0</w:t>
            </w:r>
          </w:p>
        </w:tc>
      </w:tr>
      <w:tr>
        <w:trPr>
          <w:trHeight w:val="22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7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5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78113,0</w:t>
            </w:r>
          </w:p>
        </w:tc>
      </w:tr>
      <w:tr>
        <w:trPr>
          <w:trHeight w:val="46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25080,0</w:t>
            </w:r>
          </w:p>
        </w:tc>
      </w:tr>
      <w:tr>
        <w:trPr>
          <w:trHeight w:val="72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46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3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13885,0</w:t>
            </w:r>
          </w:p>
        </w:tc>
      </w:tr>
      <w:tr>
        <w:trPr>
          <w:trHeight w:val="52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30551,0</w:t>
            </w:r>
          </w:p>
        </w:tc>
      </w:tr>
      <w:tr>
        <w:trPr>
          <w:trHeight w:val="48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15693,0</w:t>
            </w:r>
          </w:p>
        </w:tc>
      </w:tr>
      <w:tr>
        <w:trPr>
          <w:trHeight w:val="51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мероприятий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57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мероприятий Программы занятости 2020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24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48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75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1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27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30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278032,0</w:t>
            </w:r>
          </w:p>
        </w:tc>
      </w:tr>
      <w:tr>
        <w:trPr>
          <w:trHeight w:val="28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278032,0</w:t>
            </w:r>
          </w:p>
        </w:tc>
      </w:tr>
      <w:tr>
        <w:trPr>
          <w:trHeight w:val="30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54108,0</w:t>
            </w:r>
          </w:p>
        </w:tc>
      </w:tr>
      <w:tr>
        <w:trPr>
          <w:trHeight w:val="33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селе Жалтыр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154791,0</w:t>
            </w:r>
          </w:p>
        </w:tc>
      </w:tr>
      <w:tr>
        <w:trPr>
          <w:trHeight w:val="27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№ 2 ГКП на ПХВ "Комхоз"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69133,0</w:t>
            </w:r>
          </w:p>
        </w:tc>
      </w:tr>
      <w:tr>
        <w:trPr>
          <w:trHeight w:val="255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27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510" w:hRule="atLeast"/>
        </w:trPr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5С-2-4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077"/>
        <w:gridCol w:w="1056"/>
        <w:gridCol w:w="7525"/>
        <w:gridCol w:w="2121"/>
      </w:tblGrid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151921,4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27268,3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8930,3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7224,3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20515,3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7100,3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6275,3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8654,3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8474,3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7352,3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9245,7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7692,3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1013,4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10498,3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7818,3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8911,6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7072,6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