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9c4f8" w14:textId="3c9c4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призыва граждан на срочную воинскую службу в апреле-июне и октябре-декабре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Астраханского района Акмолинской области от 6 апреля 2012 года № 94. Зарегистрировано Управлением юстиции Астраханского района Акмолинской области 13 апреля 2012 года № 1-6-169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Казахстан», от 16 февраля 2012 года </w:t>
      </w:r>
      <w:r>
        <w:rPr>
          <w:rFonts w:ascii="Times New Roman"/>
          <w:b w:val="false"/>
          <w:i w:val="false"/>
          <w:color w:val="000000"/>
          <w:sz w:val="28"/>
        </w:rPr>
        <w:t>«О воинской службе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статусе военнослужащих»,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 марта 2012 года № 274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2012 года»,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марта 2012 года № 326 «О реализации Указа Президента Республики Казахстан от 1 марта 2012 года № 274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2012 года», акимат Астраханского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призыв на срочную воинскую службу в апреле-июне и октябре-декабре 2012 года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Кожахмет М.К.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Астраханского района                  Р.Акимов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«Объединенный 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Астраханского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области»                       С.Кантемиров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