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b563d" w14:textId="e3b56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13 декабря 2011 года № 4С-40-2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27 ноября 2012 года № 5С-10-2. Зарегистрировано Департаментом юстиции Акмолинской области 5 декабря 2012 года № 3512. Утратило силу в связи с истечением срока применения - (письмо аппарата Астраханского районного маслихата Акмолинской области от 13 июня 2013 года № 55)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Утратило силу в связи с истечением срока применения - (письмо аппарата Астраханского районного маслихата Акмолинской области от 13.06.2013 № 55).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Астраханский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«О районном бюджете на 2012-2014 годы» от 13 декабря 2011 года № 4С-40-2 (зарегистрировано в Реестре государственной регистрации нормативных правовых актов № 1-6-162, опубликовано 6 января 2012 года в районной газете «Маяк»)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2012 – 2014 годы,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- 2031876,1 тысяч тенге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- 300065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11919,8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- 8188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1711703,3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2134407,9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22159,9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24508,9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- 2349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2832,4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2832,4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-127524,1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-127524,1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«5. Утвердить резерв местного исполнительного органа района на 2012 год в сумме 1207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 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В.Быстрицкая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В.Собеский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Астраханского района                  Т.Ерсеитов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2011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районном бюджете на 2012 -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годы" № 4С-40-2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ноября 2012 года № 5С-10-2 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"/>
        <w:gridCol w:w="404"/>
        <w:gridCol w:w="425"/>
        <w:gridCol w:w="9154"/>
        <w:gridCol w:w="2722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8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2031876,1</w:t>
            </w:r>
          </w:p>
        </w:tc>
      </w:tr>
      <w:tr>
        <w:trPr>
          <w:trHeight w:val="39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300065</w:t>
            </w:r>
          </w:p>
        </w:tc>
      </w:tr>
      <w:tr>
        <w:trPr>
          <w:trHeight w:val="30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11912</w:t>
            </w:r>
          </w:p>
        </w:tc>
      </w:tr>
      <w:tr>
        <w:trPr>
          <w:trHeight w:val="30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11912</w:t>
            </w:r>
          </w:p>
        </w:tc>
      </w:tr>
      <w:tr>
        <w:trPr>
          <w:trHeight w:val="25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120851</w:t>
            </w:r>
          </w:p>
        </w:tc>
      </w:tr>
      <w:tr>
        <w:trPr>
          <w:trHeight w:val="25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120851</w:t>
            </w:r>
          </w:p>
        </w:tc>
      </w:tr>
      <w:tr>
        <w:trPr>
          <w:trHeight w:val="24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155556</w:t>
            </w:r>
          </w:p>
        </w:tc>
      </w:tr>
      <w:tr>
        <w:trPr>
          <w:trHeight w:val="27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117700</w:t>
            </w:r>
          </w:p>
        </w:tc>
      </w:tr>
      <w:tr>
        <w:trPr>
          <w:trHeight w:val="24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</w:t>
            </w:r>
          </w:p>
        </w:tc>
      </w:tr>
      <w:tr>
        <w:trPr>
          <w:trHeight w:val="31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26597</w:t>
            </w:r>
          </w:p>
        </w:tc>
      </w:tr>
      <w:tr>
        <w:trPr>
          <w:trHeight w:val="22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</w:t>
            </w:r>
          </w:p>
        </w:tc>
      </w:tr>
      <w:tr>
        <w:trPr>
          <w:trHeight w:val="25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9895</w:t>
            </w:r>
          </w:p>
        </w:tc>
      </w:tr>
      <w:tr>
        <w:trPr>
          <w:trHeight w:val="24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25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</w:t>
            </w:r>
          </w:p>
        </w:tc>
      </w:tr>
      <w:tr>
        <w:trPr>
          <w:trHeight w:val="24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</w:t>
            </w:r>
          </w:p>
        </w:tc>
      </w:tr>
      <w:tr>
        <w:trPr>
          <w:trHeight w:val="91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</w:t>
            </w:r>
          </w:p>
        </w:tc>
      </w:tr>
      <w:tr>
        <w:trPr>
          <w:trHeight w:val="27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</w:t>
            </w:r>
          </w:p>
        </w:tc>
      </w:tr>
      <w:tr>
        <w:trPr>
          <w:trHeight w:val="33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11919,8</w:t>
            </w:r>
          </w:p>
        </w:tc>
      </w:tr>
      <w:tr>
        <w:trPr>
          <w:trHeight w:val="25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862,8</w:t>
            </w:r>
          </w:p>
        </w:tc>
      </w:tr>
      <w:tr>
        <w:trPr>
          <w:trHeight w:val="27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6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33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 выданных из государственного бюджета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</w:tr>
      <w:tr>
        <w:trPr>
          <w:trHeight w:val="51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1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23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</w:p>
        </w:tc>
      </w:tr>
      <w:tr>
        <w:trPr>
          <w:trHeight w:val="147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</w:p>
        </w:tc>
      </w:tr>
      <w:tr>
        <w:trPr>
          <w:trHeight w:val="39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34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24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</w:t>
            </w:r>
          </w:p>
        </w:tc>
      </w:tr>
      <w:tr>
        <w:trPr>
          <w:trHeight w:val="27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</w:t>
            </w:r>
          </w:p>
        </w:tc>
      </w:tr>
      <w:tr>
        <w:trPr>
          <w:trHeight w:val="27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</w:t>
            </w:r>
          </w:p>
        </w:tc>
      </w:tr>
      <w:tr>
        <w:trPr>
          <w:trHeight w:val="27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1711703,3</w:t>
            </w:r>
          </w:p>
        </w:tc>
      </w:tr>
      <w:tr>
        <w:trPr>
          <w:trHeight w:val="25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1711703,3</w:t>
            </w:r>
          </w:p>
        </w:tc>
      </w:tr>
      <w:tr>
        <w:trPr>
          <w:trHeight w:val="27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1711703,3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534"/>
        <w:gridCol w:w="534"/>
        <w:gridCol w:w="8915"/>
        <w:gridCol w:w="2624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2134407,9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210918,7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13269,3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12810,3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67486,4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61309,9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81,5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6095,0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110309,9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104411,9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5780,0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19853,1</w:t>
            </w:r>
          </w:p>
        </w:tc>
      </w:tr>
      <w:tr>
        <w:trPr>
          <w:trHeight w:val="10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18156,4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81,8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231,0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682,0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197,9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504,0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1807,6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1807,6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1807,6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1359037,9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1300353,6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12378,0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997262,6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16735,0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61083,2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2270,0</w:t>
            </w:r>
          </w:p>
        </w:tc>
      </w:tr>
      <w:tr>
        <w:trPr>
          <w:trHeight w:val="11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15884,8</w:t>
            </w:r>
          </w:p>
        </w:tc>
      </w:tr>
      <w:tr>
        <w:trPr>
          <w:trHeight w:val="9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19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25990,0</w:t>
            </w:r>
          </w:p>
        </w:tc>
      </w:tr>
      <w:tr>
        <w:trPr>
          <w:trHeight w:val="18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30051,0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128562,0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58154,3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58154,3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79228,9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15261,2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15261,2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63967,7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17122,3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22296,0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1032,6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</w:tr>
      <w:tr>
        <w:trPr>
          <w:trHeight w:val="6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4313,8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4430,0</w:t>
            </w:r>
          </w:p>
        </w:tc>
      </w:tr>
      <w:tr>
        <w:trPr>
          <w:trHeight w:val="10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3176,0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243248,9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26950,8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8205,8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14153,0</w:t>
            </w:r>
          </w:p>
        </w:tc>
      </w:tr>
      <w:tr>
        <w:trPr>
          <w:trHeight w:val="6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42709,8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25222,8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12210,2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5089,2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187,6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50122,0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50122,0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123466,3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88998,1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25678,2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115454,6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63958,7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4918,3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36518,5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16467,3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4121,6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9949,5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5138,3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532,2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9403,3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4601,3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504,0</w:t>
            </w:r>
          </w:p>
        </w:tc>
      </w:tr>
      <w:tr>
        <w:trPr>
          <w:trHeight w:val="7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32143,1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32143,1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38386,1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19151,8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6007,8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15718,3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земельных отношений 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15559,3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24460,9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9477,3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7388,3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14983,6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5539,6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14736,1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14736,1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14736,1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22753,6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14097,3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7278,3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10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7449,3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5680,3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24371,8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24371,8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24371,8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22159,9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24508,9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24508,9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24508,9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24508,9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2349,0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2832,4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2832,4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2832,4</w:t>
            </w:r>
          </w:p>
        </w:tc>
      </w:tr>
      <w:tr>
        <w:trPr>
          <w:trHeight w:val="1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2832,4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2832,4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-127524,1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127524,1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2011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районном бюджете на 2012-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годы" № 4С-40-2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ноября 2012 года № 5С-10-2 </w:t>
      </w:r>
    </w:p>
    <w:bookmarkStart w:name="z2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аульных (сельских)</w:t>
      </w:r>
      <w:r>
        <w:br/>
      </w:r>
      <w:r>
        <w:rPr>
          <w:rFonts w:ascii="Times New Roman"/>
          <w:b/>
          <w:i w:val="false"/>
          <w:color w:val="000000"/>
        </w:rPr>
        <w:t>
округов на 2012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540"/>
        <w:gridCol w:w="540"/>
        <w:gridCol w:w="461"/>
        <w:gridCol w:w="8427"/>
        <w:gridCol w:w="26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153051,9</w:t>
            </w:r>
          </w:p>
        </w:tc>
      </w:tr>
      <w:tr>
        <w:trPr>
          <w:trHeight w:val="2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сельский округ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34716,4</w:t>
            </w:r>
          </w:p>
        </w:tc>
      </w:tr>
      <w:tr>
        <w:trPr>
          <w:trHeight w:val="9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11154,3</w:t>
            </w:r>
          </w:p>
        </w:tc>
      </w:tr>
      <w:tr>
        <w:trPr>
          <w:trHeight w:val="4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3676,8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6919,3</w:t>
            </w:r>
          </w:p>
        </w:tc>
      </w:tr>
      <w:tr>
        <w:trPr>
          <w:trHeight w:val="2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4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7838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Бесбидаикский сельский округ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6583,1</w:t>
            </w:r>
          </w:p>
        </w:tc>
      </w:tr>
      <w:tr>
        <w:trPr>
          <w:trHeight w:val="9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6363,1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4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сельский округ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9070,3</w:t>
            </w:r>
          </w:p>
        </w:tc>
      </w:tr>
      <w:tr>
        <w:trPr>
          <w:trHeight w:val="9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7240,7</w:t>
            </w:r>
          </w:p>
        </w:tc>
      </w:tr>
      <w:tr>
        <w:trPr>
          <w:trHeight w:val="4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1149,6</w:t>
            </w:r>
          </w:p>
        </w:tc>
      </w:tr>
      <w:tr>
        <w:trPr>
          <w:trHeight w:val="3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Жалтырский сельский округ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18640,9</w:t>
            </w:r>
          </w:p>
        </w:tc>
      </w:tr>
      <w:tr>
        <w:trPr>
          <w:trHeight w:val="9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12440,4</w:t>
            </w:r>
          </w:p>
        </w:tc>
      </w:tr>
      <w:tr>
        <w:trPr>
          <w:trHeight w:val="4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</w:t>
            </w:r>
          </w:p>
        </w:tc>
      </w:tr>
      <w:tr>
        <w:trPr>
          <w:trHeight w:val="4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1286,5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4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Жарсуатский сельский округ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5888</w:t>
            </w:r>
          </w:p>
        </w:tc>
      </w:tr>
      <w:tr>
        <w:trPr>
          <w:trHeight w:val="9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</w:t>
            </w:r>
          </w:p>
        </w:tc>
      </w:tr>
      <w:tr>
        <w:trPr>
          <w:trHeight w:val="2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Каменский сельский округ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7578,3</w:t>
            </w:r>
          </w:p>
        </w:tc>
      </w:tr>
      <w:tr>
        <w:trPr>
          <w:trHeight w:val="9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аула(села), аульного(сельского) округа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6333,3</w:t>
            </w:r>
          </w:p>
        </w:tc>
      </w:tr>
      <w:tr>
        <w:trPr>
          <w:trHeight w:val="4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4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сельский округ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8646,3</w:t>
            </w:r>
          </w:p>
        </w:tc>
      </w:tr>
      <w:tr>
        <w:trPr>
          <w:trHeight w:val="9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7076,3</w:t>
            </w:r>
          </w:p>
        </w:tc>
      </w:tr>
      <w:tr>
        <w:trPr>
          <w:trHeight w:val="4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Колутонский сельский округ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8382,3</w:t>
            </w:r>
          </w:p>
        </w:tc>
      </w:tr>
      <w:tr>
        <w:trPr>
          <w:trHeight w:val="9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7272,3</w:t>
            </w:r>
          </w:p>
        </w:tc>
      </w:tr>
      <w:tr>
        <w:trPr>
          <w:trHeight w:val="4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2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</w:t>
            </w:r>
          </w:p>
        </w:tc>
      </w:tr>
      <w:tr>
        <w:trPr>
          <w:trHeight w:val="9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6606,3</w:t>
            </w:r>
          </w:p>
        </w:tc>
      </w:tr>
      <w:tr>
        <w:trPr>
          <w:trHeight w:val="4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539,7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Новочеркасский сельский округ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9353,8</w:t>
            </w:r>
          </w:p>
        </w:tc>
      </w:tr>
      <w:tr>
        <w:trPr>
          <w:trHeight w:val="9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7753,7</w:t>
            </w:r>
          </w:p>
        </w:tc>
      </w:tr>
      <w:tr>
        <w:trPr>
          <w:trHeight w:val="4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920,1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Острогорский сельский округ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9280,3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5503,6</w:t>
            </w:r>
          </w:p>
        </w:tc>
      </w:tr>
      <w:tr>
        <w:trPr>
          <w:trHeight w:val="4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1866,7</w:t>
            </w:r>
          </w:p>
        </w:tc>
      </w:tr>
      <w:tr>
        <w:trPr>
          <w:trHeight w:val="2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9438</w:t>
            </w:r>
          </w:p>
        </w:tc>
      </w:tr>
      <w:tr>
        <w:trPr>
          <w:trHeight w:val="9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</w:t>
            </w:r>
          </w:p>
        </w:tc>
      </w:tr>
      <w:tr>
        <w:trPr>
          <w:trHeight w:val="4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</w:t>
            </w:r>
          </w:p>
        </w:tc>
      </w:tr>
      <w:tr>
        <w:trPr>
          <w:trHeight w:val="2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Староколутонский сельский округ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10316,3</w:t>
            </w:r>
          </w:p>
        </w:tc>
      </w:tr>
      <w:tr>
        <w:trPr>
          <w:trHeight w:val="10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7636,3</w:t>
            </w:r>
          </w:p>
        </w:tc>
      </w:tr>
      <w:tr>
        <w:trPr>
          <w:trHeight w:val="4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2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 сельский округ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7316,9</w:t>
            </w:r>
          </w:p>
        </w:tc>
      </w:tr>
      <w:tr>
        <w:trPr>
          <w:trHeight w:val="9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6053,6</w:t>
            </w:r>
          </w:p>
        </w:tc>
      </w:tr>
      <w:tr>
        <w:trPr>
          <w:trHeight w:val="4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293,3</w:t>
            </w:r>
          </w:p>
        </w:tc>
      </w:tr>
      <w:tr>
        <w:trPr>
          <w:trHeight w:val="4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5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