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efdb" w14:textId="45ae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Буландынском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31 января 2012 года № А-01/58. Зарегистрировано Управлением юстиции Буландынского района Акмолинской области 28 февраля 2012 года № 1-7-148. Утратило силу - постановлением акимата Буландынского района Акмолинской области от 18 мая 2012 года № А-05/209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Буландынского района Акмолинской области от 18.05.2012 № А-05/209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2020", в целях трудоустройства безработных граждан из числа выпускников организаций технического и профессионального образования, послесреднего и высшего образования в возрасте до 29 лет для получения первоначального опыта работы по полученной профессии (специальности), акимат Буландынского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Буландынском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организовавших молодежную практику в Буландынском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Буландынскому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Абильдин О.Б.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А-01/58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профессия (специальность), количество</w:t>
      </w:r>
      <w:r>
        <w:br/>
      </w:r>
      <w:r>
        <w:rPr>
          <w:rFonts w:ascii="Times New Roman"/>
          <w:b/>
          <w:i w:val="false"/>
          <w:color w:val="000000"/>
        </w:rPr>
        <w:t>
рабочих мест, размер месячной заработной платы,</w:t>
      </w:r>
      <w:r>
        <w:br/>
      </w:r>
      <w:r>
        <w:rPr>
          <w:rFonts w:ascii="Times New Roman"/>
          <w:b/>
          <w:i w:val="false"/>
          <w:color w:val="000000"/>
        </w:rPr>
        <w:t>
продолжительность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699"/>
        <w:gridCol w:w="1991"/>
        <w:gridCol w:w="2227"/>
        <w:gridCol w:w="1927"/>
        <w:gridCol w:w="1713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 месяцах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учреждение «Аппарат акима Караозекского аульного округа Буландынского района»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учреждение «Отдел строительства» Буландынского района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Буландынскому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А-01/58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профессия (специальность),</w:t>
      </w:r>
      <w:r>
        <w:br/>
      </w:r>
      <w:r>
        <w:rPr>
          <w:rFonts w:ascii="Times New Roman"/>
          <w:b/>
          <w:i w:val="false"/>
          <w:color w:val="000000"/>
        </w:rPr>
        <w:t>
количество рабочих мест, размер месячной заработной платы, продолжительность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3012"/>
        <w:gridCol w:w="3312"/>
        <w:gridCol w:w="2027"/>
        <w:gridCol w:w="2221"/>
        <w:gridCol w:w="2050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 в месяцах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учреждение «Отдел занятости и социальных программ Буландынского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 «Зама-2004»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«Централизо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библиотечная система отдела культуры и развития языков»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Никольского сельского округа»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архитектуры и градострои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тельства» Буландынского района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