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a7744" w14:textId="b6a77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мер социальной поддержки специалистам здравоохранения, образования, социального обеспечения, культуры и спорта, прибывшим для работы и проживания в сельские населенные пункты Буландынского района на 2012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Буландынского районного маслихата Акмолинской области от 19 марта 2012 года № 5С-2/2. Зарегистрировано Управлением юстиции Буландынского района Акмолинской области 30 марта 2012 года № 1-7-150. Утратило силу в связи с истечением срока применения - (письмо Буландынского районного маслихата Акмолинской области от 11 апреля 2013 года № 70)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Буландынского районного маслихата Акмолинской области от 11.04.2013 № 70).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7 Закона Республики Казахстан от 8 июля 2005 года «О государственном регулировании развития агропромышленного комплекса и сельских территорий»,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18 февраля 2009 года № 183 «Об утверждении размеров и Правил предоставления мер социальной поддержки специалистам здравоохранения, образования, социального обеспечения, культуры и спорта, прибывшим для работы и проживания в сельские населенные пункты», Буландынский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здравоохранения, образования, социального обеспечения, культуры и спорта, прибывшим для работы и проживания в сельские населенные пункты Буландынского района на 2012 год следующие меры социальной поддержки: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семидесятикратному месячному расчетному показателю;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социальная поддержка для приобретения жилья - бюджетный кредит в сумме, не превышающей одну тысячу пятисоткратный размер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2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                                     В.Судибор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Cекретарь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Ш.Кусаинов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Аким Буландынского района                  Е.Нугманов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