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e972" w14:textId="d2be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9 декабря 2011 года № 4С-40/1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22 июня 2012 года № 5С-6/1. Зарегистрировано Управлением юстиции Буландынского района Акмолинской области 2 июля 2012 года № 1-7-157.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2012-2014 годы» от 9 декабря 2011 года № 4С-40/1 (зарегистрировано в Реестре государственной регистрации нормативных правовых актов № 1-7-142, опубликовано 4 января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2645859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356465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2230859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2663531,2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2012 год целевые трансферты в сумме 684684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153642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142579 тысяч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3900 тысяч тенге на развитие и обустройство недостающей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7163 тысячи тенге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198361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тысяч тенге на строительство средней школы на 120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на привязку проекта повторного применения по проекту «Строительство средней школы на 420 мест в городе Макинск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10261 тысяча тенге на увеличение уставного капитала государственного коммунального предприятия на праве хозяйственного ведения «Макинск Жылу» при акимате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285241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2260 тысяч тенге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тысяча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13885 тысяч тенге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101781 тысяча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8906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25709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16647 тысяч тенге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3274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12281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1092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тысяч тенге на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тысячи тенге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47440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1294 тысячи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1505 тысяч тенге на оплату за учебу в колледжах студентам из малообеспеченных семей Буландынского района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42241 тысяча тенге на капитальные расходы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 тысяч тенге на капитальные расходы государственных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2012-2014 годы» от 9 декабря 2011 года № 4С-40/1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6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А.Шиндин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5С-6/1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77"/>
        <w:gridCol w:w="677"/>
        <w:gridCol w:w="8744"/>
        <w:gridCol w:w="22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2645859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356465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92075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2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8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3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540"/>
        <w:gridCol w:w="9248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2663531,2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187883,5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10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</w:p>
        </w:tc>
      </w:tr>
      <w:tr>
        <w:trPr>
          <w:trHeight w:val="18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0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1925246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1736972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1452806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115673</w:t>
            </w:r>
          </w:p>
        </w:tc>
      </w:tr>
      <w:tr>
        <w:trPr>
          <w:trHeight w:val="10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5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27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42241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73773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68957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9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173847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156612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0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92155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73766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0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7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</w:tr>
      <w:tr>
        <w:trPr>
          <w:trHeight w:val="13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2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7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