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e717" w14:textId="d90e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9 декабря 2011 года № 4С-40/1 «О районном бюджете на 2012-2014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июля 2012 года № 5С-7/3. Зарегистрировано Управлением юстиции Буландынского района Акмолинской области 30 июля 2012 года № 1-7-158. Утратило силу в связи с истечением срока применения - (письмо Буландынского районного маслихата Акмолинской области от 11 апреля 2013 года № 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11.04.2013 № 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районном бюджете на 2012-2014 годы» от 9 декабря 2011 года № 4С-40/1 (зарегистрировано в Реестре государственной регистрации нормативных правовых актов № 1-7-142, опубликовано 4 января 2012 года в газетах «Бұланды таңы»,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Буландынского районного маслихата «О районном бюджете на 2012-2014 годы» от 9 декабря 2011 года № 4С-40/1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7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А.Шиндин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2012 года № 5С-7/3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73"/>
        <w:gridCol w:w="752"/>
        <w:gridCol w:w="8157"/>
        <w:gridCol w:w="263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2645859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356465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140144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92075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24491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12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17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20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2230859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52"/>
        <w:gridCol w:w="836"/>
        <w:gridCol w:w="8115"/>
        <w:gridCol w:w="263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2663531,2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186757,5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53496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47945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0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94548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94548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25703,5</w:t>
            </w:r>
          </w:p>
        </w:tc>
      </w:tr>
      <w:tr>
        <w:trPr>
          <w:trHeight w:val="13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602,5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3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1927420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1739146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1454941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111373</w:t>
            </w:r>
          </w:p>
        </w:tc>
      </w:tr>
      <w:tr>
        <w:trPr>
          <w:trHeight w:val="12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9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27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8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 за счет трансфертов из республиканского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47373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73607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68791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</w:p>
        </w:tc>
      </w:tr>
      <w:tr>
        <w:trPr>
          <w:trHeight w:val="19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177376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12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156112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10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142579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инфраструктурыв рамках второго направления Программы занятости 2020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72266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38989,5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1968,5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12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102010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1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5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</w:t>
            </w:r>
          </w:p>
        </w:tc>
      </w:tr>
      <w:tr>
        <w:trPr>
          <w:trHeight w:val="13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12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-42379,2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42379,2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2012 года № 5С-7/3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в городе, города районного значения, поселка, аула (села), аульного (сельского) округа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802"/>
        <w:gridCol w:w="802"/>
        <w:gridCol w:w="7960"/>
        <w:gridCol w:w="26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94548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94548</w:t>
            </w:r>
          </w:p>
        </w:tc>
      </w:tr>
      <w:tr>
        <w:trPr>
          <w:trHeight w:val="9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94548</w:t>
            </w:r>
          </w:p>
        </w:tc>
      </w:tr>
      <w:tr>
        <w:trPr>
          <w:trHeight w:val="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5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2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4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3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8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773"/>
        <w:gridCol w:w="2417"/>
        <w:gridCol w:w="2653"/>
        <w:gridCol w:w="2395"/>
        <w:gridCol w:w="2225"/>
      </w:tblGrid>
      <w:tr>
        <w:trPr>
          <w:trHeight w:val="25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</w:p>
        </w:tc>
      </w:tr>
      <w:tr>
        <w:trPr>
          <w:trHeight w:val="27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19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18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39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2245"/>
        <w:gridCol w:w="2352"/>
        <w:gridCol w:w="2160"/>
        <w:gridCol w:w="2288"/>
        <w:gridCol w:w="1925"/>
      </w:tblGrid>
      <w:tr>
        <w:trPr>
          <w:trHeight w:val="25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</w:tr>
      <w:tr>
        <w:trPr>
          <w:trHeight w:val="27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7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10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39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0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5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