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93b1" w14:textId="d309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11 июля 2012 года № А-07/272. Зарегистрировано Управлением юстиции Буландынского района Акмолинской области 30 июля 2012 года № 1-7-159. Утратило силу постановлением акимата Буландынского района Акмолинской области от 14 апреля 2016 года № а-04/111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Буландынского района Акмолинской области от 14.04.2016 </w:t>
      </w:r>
      <w:r>
        <w:rPr>
          <w:rFonts w:ascii="Times New Roman"/>
          <w:b w:val="false"/>
          <w:i w:val="false"/>
          <w:color w:val="ff0000"/>
          <w:sz w:val="28"/>
        </w:rPr>
        <w:t>№ а-04/111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Буландынского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постановление акимата Буландынского района Акмолинской области от 10.10.2013 </w:t>
      </w:r>
      <w:r>
        <w:rPr>
          <w:rFonts w:ascii="Times New Roman"/>
          <w:b w:val="false"/>
          <w:i w:val="false"/>
          <w:color w:val="ff0000"/>
          <w:sz w:val="28"/>
        </w:rPr>
        <w:t>№ а-10/370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Буландынского района "Об установлении квоты рабочих мест для лиц, освободившихся из мест лишения свободы, и для несовершеннолетних выпускников интернатных организаций" от 06 мая 2011 года № А-5/97 (зарегистрировано в Реестре государственной регистрации нормативных правовых актов № 1-7-133, опубликовано в газетах "Бұланды Таңы" и "Вести Бұланды жаршысы" 03 июня 2011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Есмурзину Б.К.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в редакции постановление акимата Буландынского района Акмолинской области от 10.10.2013 </w:t>
      </w:r>
      <w:r>
        <w:rPr>
          <w:rFonts w:ascii="Times New Roman"/>
          <w:b w:val="false"/>
          <w:i w:val="false"/>
          <w:color w:val="ff0000"/>
          <w:sz w:val="28"/>
        </w:rPr>
        <w:t>№ а-10/370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