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2621" w14:textId="c832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9 декабря 2011 года № 4С-40/1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12 ноября 2012 года № 5С-10/1. Зарегистрировано Департаментом юстиции Акмолинской области 22 ноября 2012 года № 3495. Утратило силу в связи с истечением срока применения - (письмо Буландынского районного маслихата Акмолинской области от 11 апреля 2013 года № 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11.04.2013 № 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2012-2014 годы» от 9 декабря 2011 года № 4С-40/1 (зарегистрировано в Реестре государственной регистрации нормативных правовых актов № 1-7-142, опубликовано 4 января 2012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2654068,6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360752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13250,9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2239065,7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2661479,8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10261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10261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-26740,2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26740,2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17818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44558,2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2012-2014 годы» от 9 декабря 2011 года № 4С-40/1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10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Б.Кажаканов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Буландынскому району»                   Д.Адильбеков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2012 года № 5С-10/1 </w:t>
      </w:r>
    </w:p>
    <w:bookmarkEnd w:id="1"/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567"/>
        <w:gridCol w:w="589"/>
        <w:gridCol w:w="9111"/>
        <w:gridCol w:w="237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2654068,6</w:t>
            </w:r>
          </w:p>
        </w:tc>
      </w:tr>
      <w:tr>
        <w:trPr>
          <w:trHeight w:val="42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360752</w:t>
            </w:r>
          </w:p>
        </w:tc>
      </w:tr>
      <w:tr>
        <w:trPr>
          <w:trHeight w:val="3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48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6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147245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101448</w:t>
            </w:r>
          </w:p>
        </w:tc>
      </w:tr>
      <w:tr>
        <w:trPr>
          <w:trHeight w:val="40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9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12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13250,9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1075,9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9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</w:p>
        </w:tc>
      </w:tr>
      <w:tr>
        <w:trPr>
          <w:trHeight w:val="126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43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30612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30612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2239065,7</w:t>
            </w:r>
          </w:p>
        </w:tc>
      </w:tr>
      <w:tr>
        <w:trPr>
          <w:trHeight w:val="6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2239065,7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2239065,7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84"/>
        <w:gridCol w:w="626"/>
        <w:gridCol w:w="8973"/>
        <w:gridCol w:w="2360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2661479,8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184188,5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52043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46342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94356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24455,5</w:t>
            </w:r>
          </w:p>
        </w:tc>
      </w:tr>
      <w:tr>
        <w:trPr>
          <w:trHeight w:val="12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418,5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1929411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1741137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1376407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84737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18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0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48512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73177,7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68406,7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6493,7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19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184099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162502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148969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91935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40055,5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32202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102460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14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-26740,2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26740,2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2012 года № 5С-10/1 </w:t>
      </w:r>
    </w:p>
    <w:bookmarkEnd w:id="3"/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аула (села), аульного (сельского) округа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42"/>
        <w:gridCol w:w="536"/>
        <w:gridCol w:w="9145"/>
        <w:gridCol w:w="23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1859"/>
        <w:gridCol w:w="2567"/>
        <w:gridCol w:w="1838"/>
        <w:gridCol w:w="2503"/>
        <w:gridCol w:w="22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27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12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18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2116"/>
        <w:gridCol w:w="2138"/>
        <w:gridCol w:w="1794"/>
        <w:gridCol w:w="2460"/>
        <w:gridCol w:w="26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27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2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