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c6c53" w14:textId="60c6c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Буландынского районного маслихата от 27 апреля 2012 года № 5С-4/4 "Об утверждении Правил предоставления жилищной помощи малообеспеченным семьям (гражданам) проживающим в Буландынском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20 декабря 2012 года № 5С-12/3. Зарегистрировано Департаментом юстиции Акмолинской области 23 января 2013 года № 3628. Утратило силу решением Буландынского районного маслихата Акмолинской области от 26 апреля 2013 года № 5С-16/5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Буландынского районного маслихата Акмолинской области от 26.04.2013 </w:t>
      </w:r>
      <w:r>
        <w:rPr>
          <w:rFonts w:ascii="Times New Roman"/>
          <w:b w:val="false"/>
          <w:i w:val="false"/>
          <w:color w:val="ff0000"/>
          <w:sz w:val="28"/>
        </w:rPr>
        <w:t>№ 5С-16/5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«О жилищных отношениях»,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«Об утверждении Правил предоставления жилищной помощи», Буландынский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«Об утверждении Правил предоставления жилищной помощи малообеспеченным семьям (гражданам) проживающим в Буландынском районе» от 27 апреля 2012 года № 5С-4/4 (зарегистрировано в Реестре государственной регистрации нормативных правовых актов № 1-7-155, опубликовано 8 июня 2012 года в газетах «Бұланды таңы», «Вести Бұланды жаршысы»)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 малообеспеченным семьям (гражданам) проживающим в Буландынском районе,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Жилищная помощь предоставляется за счет средств районного бюджета малообеспеченным семьям (гражданам), постоянно проживающим в Буландынском районе,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расходов на содержание жилого дома (жилого здания) семьям (гражданам),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арендной платы за пользование жилищем, арендованным местным исполнительным органом в частном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доме, в пределах норм и предельно-допустимого уровня расходов семьи (граждан) на эти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на оплату содержания жилища и потребления коммунальных услуг устанавливается в размере 11% к совокупному доходу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оказывается 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здания), а также счету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2,5, находящегося в использовании в приватизированных жилых помещениях (квартирах), индивидуальном жилом доме, за счет районного бюджета лицам, постоянно проживающим в Буландынском районе.»;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Жилищная помощь назначается на основании заявления собственника или нанимателя (поднанимателя) жилья и прилагаемых к нему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копию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правоустанавливающего документа на жилище;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регистрацию по постоянному месту жительства (адресная справка либо справка сельских и/или аульных акимов);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документы, подтверждающие доходы семьи.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счета о размерах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квитанцию-счет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квитанцию – счет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12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                                     Б. Кажаканов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Ш. Кусаинов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Буландынского района                  М. Балпан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