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78fac" w14:textId="3978f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13 декабря 2011 года № 4С 39-1 "О бюджете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26 июня 2012 года № 5С 6-1. Зарегистрировано Управлением юстиции Егиндыкольского района Акмолинской области 20 июля 2012 года № 1-8-131. Утратило силу в связи с истечением срока применения - (письмо Егиндыкольского районного маслихата Акмолинской области от 18 апреля 2013 года № 44)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Егиндыкольского районного маслихата Акмолинской области от 18.04.2013 № 44).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«О бюджете района на 2012-2014 годы» от 13 декабря 2011 года № 4С39-1 (зарегистрированное в Реестре государственной регистрации нормативных правовых актов № 1-8-118, опубликованное 16-23 января 2012 года в районной газете «Егіндікөл»)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2012-2014 годы согласно приложениям 1, 2,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982913,1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83903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895911,1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1016769,6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8723,6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10682,6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-500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-42080,1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42080,1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1959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44039,1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Егиндыкольского района                Б.Султанов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июня 2012 года № 5С6-1</w:t>
      </w:r>
    </w:p>
    <w:bookmarkEnd w:id="1"/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Ауданның 2012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586"/>
        <w:gridCol w:w="586"/>
        <w:gridCol w:w="8790"/>
        <w:gridCol w:w="2474"/>
      </w:tblGrid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8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982913,1</w:t>
            </w:r>
          </w:p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83903</w:t>
            </w:r>
          </w:p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</w:p>
        </w:tc>
      </w:tr>
      <w:tr>
        <w:trPr>
          <w:trHeight w:val="3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53420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53420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21584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</w:p>
        </w:tc>
      </w:tr>
      <w:tr>
        <w:trPr>
          <w:trHeight w:val="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5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</w:p>
        </w:tc>
      </w:tr>
      <w:tr>
        <w:trPr>
          <w:trHeight w:val="5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13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</w:p>
        </w:tc>
      </w:tr>
      <w:tr>
        <w:trPr>
          <w:trHeight w:val="3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5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135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17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895911,1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895911,1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895911,1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610"/>
        <w:gridCol w:w="717"/>
        <w:gridCol w:w="738"/>
        <w:gridCol w:w="7858"/>
        <w:gridCol w:w="250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1016769,6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149418</w:t>
            </w:r>
          </w:p>
        </w:tc>
      </w:tr>
      <w:tr>
        <w:trPr>
          <w:trHeight w:val="9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134301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50759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44899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71822</w:t>
            </w:r>
          </w:p>
        </w:tc>
      </w:tr>
      <w:tr>
        <w:trPr>
          <w:trHeight w:val="7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69505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7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14491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14491</w:t>
            </w:r>
          </w:p>
        </w:tc>
      </w:tr>
      <w:tr>
        <w:trPr>
          <w:trHeight w:val="14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8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416457,1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25064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25064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24886</w:t>
            </w:r>
          </w:p>
        </w:tc>
      </w:tr>
      <w:tr>
        <w:trPr>
          <w:trHeight w:val="22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372978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372978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360603</w:t>
            </w:r>
          </w:p>
        </w:tc>
      </w:tr>
      <w:tr>
        <w:trPr>
          <w:trHeight w:val="19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18415,1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18415,1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</w:t>
            </w:r>
          </w:p>
        </w:tc>
      </w:tr>
      <w:tr>
        <w:trPr>
          <w:trHeight w:val="8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9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</w:p>
        </w:tc>
      </w:tr>
      <w:tr>
        <w:trPr>
          <w:trHeight w:val="12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4239,1</w:t>
            </w:r>
          </w:p>
        </w:tc>
      </w:tr>
      <w:tr>
        <w:trPr>
          <w:trHeight w:val="8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49059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38134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38134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12834</w:t>
            </w:r>
          </w:p>
        </w:tc>
      </w:tr>
      <w:tr>
        <w:trPr>
          <w:trHeight w:val="11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13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</w:t>
            </w:r>
          </w:p>
        </w:tc>
      </w:tr>
      <w:tr>
        <w:trPr>
          <w:trHeight w:val="10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215967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8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204558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204558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204108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60886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20182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20182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8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21789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18092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14831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15737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</w:t>
            </w:r>
          </w:p>
        </w:tc>
      </w:tr>
      <w:tr>
        <w:trPr>
          <w:trHeight w:val="10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9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25802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21807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14236</w:t>
            </w:r>
          </w:p>
        </w:tc>
      </w:tr>
      <w:tr>
        <w:trPr>
          <w:trHeight w:val="7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8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56598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56598</w:t>
            </w:r>
          </w:p>
        </w:tc>
      </w:tr>
      <w:tr>
        <w:trPr>
          <w:trHeight w:val="8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51025</w:t>
            </w:r>
          </w:p>
        </w:tc>
      </w:tr>
      <w:tr>
        <w:trPr>
          <w:trHeight w:val="9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51025</w:t>
            </w:r>
          </w:p>
        </w:tc>
      </w:tr>
      <w:tr>
        <w:trPr>
          <w:trHeight w:val="9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</w:t>
            </w:r>
          </w:p>
        </w:tc>
      </w:tr>
      <w:tr>
        <w:trPr>
          <w:trHeight w:val="8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14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8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</w:t>
            </w:r>
          </w:p>
        </w:tc>
      </w:tr>
      <w:tr>
        <w:trPr>
          <w:trHeight w:val="10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9468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16434,5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16434,5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16434,5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16434,5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8723,6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10682,6</w:t>
            </w:r>
          </w:p>
        </w:tc>
      </w:tr>
      <w:tr>
        <w:trPr>
          <w:trHeight w:val="8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10682,6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10682,6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10682,6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10682,6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-500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финанансовых активов внутри страны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-42080,1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42080,1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44039,1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44039,1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44039,1</w:t>
            </w:r>
          </w:p>
        </w:tc>
      </w:tr>
    </w:tbl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июня 2012 года № 5С6-1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республикалық бюджеттен берілетін нысаналы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6"/>
        <w:gridCol w:w="2414"/>
      </w:tblGrid>
      <w:tr>
        <w:trPr>
          <w:trHeight w:val="27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249 259,1</w:t>
            </w:r>
          </w:p>
        </w:tc>
      </w:tr>
      <w:tr>
        <w:trPr>
          <w:trHeight w:val="375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42 541,1</w:t>
            </w:r>
          </w:p>
        </w:tc>
      </w:tr>
      <w:tr>
        <w:trPr>
          <w:trHeight w:val="36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3 995</w:t>
            </w:r>
          </w:p>
        </w:tc>
      </w:tr>
      <w:tr>
        <w:trPr>
          <w:trHeight w:val="42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3 995</w:t>
            </w:r>
          </w:p>
        </w:tc>
      </w:tr>
      <w:tr>
        <w:trPr>
          <w:trHeight w:val="45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435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435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14 548</w:t>
            </w:r>
          </w:p>
        </w:tc>
      </w:tr>
      <w:tr>
        <w:trPr>
          <w:trHeight w:val="42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2020, в том числе: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14 548</w:t>
            </w:r>
          </w:p>
        </w:tc>
      </w:tr>
      <w:tr>
        <w:trPr>
          <w:trHeight w:val="405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375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</w:t>
            </w:r>
          </w:p>
        </w:tc>
      </w:tr>
      <w:tr>
        <w:trPr>
          <w:trHeight w:val="465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10 985</w:t>
            </w:r>
          </w:p>
        </w:tc>
      </w:tr>
      <w:tr>
        <w:trPr>
          <w:trHeight w:val="225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21 689,1</w:t>
            </w:r>
          </w:p>
        </w:tc>
      </w:tr>
      <w:tr>
        <w:trPr>
          <w:trHeight w:val="735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 программы развития образования в Республике Казахстан на 2011-2020 годы, в том числе: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4 897</w:t>
            </w:r>
          </w:p>
        </w:tc>
      </w:tr>
      <w:tr>
        <w:trPr>
          <w:trHeight w:val="855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</w:tr>
      <w:tr>
        <w:trPr>
          <w:trHeight w:val="60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2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4 239,1</w:t>
            </w:r>
          </w:p>
        </w:tc>
      </w:tr>
      <w:tr>
        <w:trPr>
          <w:trHeight w:val="75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12 553</w:t>
            </w:r>
          </w:p>
        </w:tc>
      </w:tr>
      <w:tr>
        <w:trPr>
          <w:trHeight w:val="255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Егиндыколь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15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Алакольского сельского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855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Узынкольского сельского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975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555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206 718</w:t>
            </w:r>
          </w:p>
        </w:tc>
      </w:tr>
      <w:tr>
        <w:trPr>
          <w:trHeight w:val="360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206 718</w:t>
            </w:r>
          </w:p>
        </w:tc>
      </w:tr>
      <w:tr>
        <w:trPr>
          <w:trHeight w:val="315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204108</w:t>
            </w:r>
          </w:p>
        </w:tc>
      </w:tr>
      <w:tr>
        <w:trPr>
          <w:trHeight w:val="555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Программы занятости 2020, в том числе: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585" w:hRule="atLeast"/>
        </w:trPr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недостающей инженерно-коммуникационной инфраструктуры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</w:tbl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июня 2012 года № 5С6-1</w:t>
      </w:r>
    </w:p>
    <w:bookmarkEnd w:id="5"/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2"/>
        <w:gridCol w:w="2408"/>
      </w:tblGrid>
      <w:tr>
        <w:trPr>
          <w:trHeight w:val="60" w:hRule="atLeast"/>
        </w:trPr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50" w:hRule="atLeast"/>
        </w:trPr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29 166,0</w:t>
            </w:r>
          </w:p>
        </w:tc>
      </w:tr>
      <w:tr>
        <w:trPr>
          <w:trHeight w:val="435" w:hRule="atLeast"/>
        </w:trPr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29 166,0</w:t>
            </w:r>
          </w:p>
        </w:tc>
      </w:tr>
      <w:tr>
        <w:trPr>
          <w:trHeight w:val="270" w:hRule="atLeast"/>
        </w:trPr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26 219,0</w:t>
            </w:r>
          </w:p>
        </w:tc>
      </w:tr>
      <w:tr>
        <w:trPr>
          <w:trHeight w:val="45" w:hRule="atLeast"/>
        </w:trPr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образования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26 219,0</w:t>
            </w:r>
          </w:p>
        </w:tc>
      </w:tr>
      <w:tr>
        <w:trPr>
          <w:trHeight w:val="165" w:hRule="atLeast"/>
        </w:trPr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547,0</w:t>
            </w:r>
          </w:p>
        </w:tc>
      </w:tr>
      <w:tr>
        <w:trPr>
          <w:trHeight w:val="810" w:hRule="atLeast"/>
        </w:trPr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</w:tr>
      <w:tr>
        <w:trPr>
          <w:trHeight w:val="840" w:hRule="atLeast"/>
        </w:trPr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Акмолинской области и многодетных семей сельской местности Акмолинской области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405" w:hRule="atLeast"/>
        </w:trPr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135" w:hRule="atLeast"/>
        </w:trPr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государственных органов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