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6041" w14:textId="34e6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21 декабря 2012 года № 5С 11-1. Зарегистрировано Департаментом юстиции Акмолинской области 10 января 2013 года № 3594. Утратило силу в связи с истечением срока применения - (письмо Егиндыкольского районного маслихата Акмолинской области от 20 марта 2014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20.03.2014 № 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938488,2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108338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823625,2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962608,2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-40460,8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40460,8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Егиндыкольского районного  маслихата Акмолинской области от 09.12.2013 </w:t>
      </w:r>
      <w:r>
        <w:rPr>
          <w:rFonts w:ascii="Times New Roman"/>
          <w:b w:val="false"/>
          <w:i w:val="false"/>
          <w:color w:val="000000"/>
          <w:sz w:val="28"/>
        </w:rPr>
        <w:t>№ 5С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2013 год предусмотрена из областного бюджета субвенция на 2013 год в сумме 624469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2013 год предусмотрены целевые трансферты и бюджетные кредиты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2013 год предусмотрены целевые трансферты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2013 год предусмотрены суммы погашения основного долга по бюджетным кредитам, выделенных из республиканского бюджета в 2010 и 2011 годах для реализации мер социальной поддержки специалистов в сумме 1910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2013 год в сумме 1000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согласно законодательству Республики Казахстан,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составе расходов бюджета района на 2013 год предусмотрены, согласно законодательству Республики Казахстан, расходы на оказание социальной помощи по приобретению топлива в размере 15 месячных расчетных показателей специалистам районных организаций образования, здравоохранения, социального обеспечения, культуры и спорта, проживающим и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бюджета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бюджетные программы аулов (сел),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С.Саканов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Д.Журумбаев</w:t>
      </w:r>
    </w:p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5С11-1</w:t>
      </w:r>
    </w:p>
    <w:bookmarkEnd w:id="1"/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Егиндыкольского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5С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2"/>
        <w:gridCol w:w="287"/>
        <w:gridCol w:w="9542"/>
        <w:gridCol w:w="262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938488,2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8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3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823625,2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823625,2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823625,2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539"/>
        <w:gridCol w:w="544"/>
        <w:gridCol w:w="8910"/>
        <w:gridCol w:w="26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962608,2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446323,2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446323,2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4482,7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41896,5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129624,3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117755,5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63595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36001,3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33883,3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12894,3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37310,5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11601,5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11322,5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-40460,8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40460,8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5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5С 11-1 </w:t>
      </w:r>
    </w:p>
    <w:bookmarkEnd w:id="3"/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406"/>
        <w:gridCol w:w="383"/>
        <w:gridCol w:w="9889"/>
        <w:gridCol w:w="264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759171,0</w:t>
            </w:r>
          </w:p>
        </w:tc>
      </w:tr>
      <w:tr>
        <w:trPr>
          <w:trHeight w:val="34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113642</w:t>
            </w:r>
          </w:p>
        </w:tc>
      </w:tr>
      <w:tr>
        <w:trPr>
          <w:trHeight w:val="34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37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</w:t>
            </w:r>
          </w:p>
        </w:tc>
      </w:tr>
      <w:tr>
        <w:trPr>
          <w:trHeight w:val="31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34954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28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49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4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5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12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7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6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38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11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4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6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7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7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641352</w:t>
            </w:r>
          </w:p>
        </w:tc>
      </w:tr>
      <w:tr>
        <w:trPr>
          <w:trHeight w:val="55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641352</w:t>
            </w:r>
          </w:p>
        </w:tc>
      </w:tr>
      <w:tr>
        <w:trPr>
          <w:trHeight w:val="36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59"/>
        <w:gridCol w:w="539"/>
        <w:gridCol w:w="539"/>
        <w:gridCol w:w="8998"/>
        <w:gridCol w:w="258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759171,0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147101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50126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</w:p>
        </w:tc>
      </w:tr>
      <w:tr>
        <w:trPr>
          <w:trHeight w:val="17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9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8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399877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359572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16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5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68719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51824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8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9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48117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11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5С 11-1 </w:t>
      </w:r>
    </w:p>
    <w:bookmarkEnd w:id="5"/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406"/>
        <w:gridCol w:w="361"/>
        <w:gridCol w:w="9852"/>
        <w:gridCol w:w="26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766310,0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121597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37402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49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5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9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54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138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16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640262</w:t>
            </w:r>
          </w:p>
        </w:tc>
      </w:tr>
      <w:tr>
        <w:trPr>
          <w:trHeight w:val="51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640262</w:t>
            </w: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456"/>
        <w:gridCol w:w="536"/>
        <w:gridCol w:w="536"/>
        <w:gridCol w:w="9005"/>
        <w:gridCol w:w="25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766310,0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150123</w:t>
            </w:r>
          </w:p>
        </w:tc>
      </w:tr>
      <w:tr>
        <w:trPr>
          <w:trHeight w:val="4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52439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51111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70027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70027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13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8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405734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38380</w:t>
            </w:r>
          </w:p>
        </w:tc>
      </w:tr>
      <w:tr>
        <w:trPr>
          <w:trHeight w:val="10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13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13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53603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6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43373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40221</w:t>
            </w:r>
          </w:p>
        </w:tc>
      </w:tr>
      <w:tr>
        <w:trPr>
          <w:trHeight w:val="9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40221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</w:tr>
      <w:tr>
        <w:trPr>
          <w:trHeight w:val="8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5С 11-1 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Егиндыкольского районного 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5С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116 138,0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43 268,0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 по оказанию социальной поддержки специалистов 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22 019,7</w:t>
            </w:r>
          </w:p>
        </w:tc>
      </w:tr>
      <w:tr>
        <w:trPr>
          <w:trHeight w:val="6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3 188,7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6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388,7</w:t>
            </w:r>
          </w:p>
        </w:tc>
      </w:tr>
      <w:tr>
        <w:trPr>
          <w:trHeight w:val="7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4 610,0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5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Бауманское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Коржинколь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4 597,0</w:t>
            </w:r>
          </w:p>
        </w:tc>
      </w:tr>
    </w:tbl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5С 11-1 </w:t>
      </w:r>
    </w:p>
    <w:bookmarkEnd w:id="9"/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Егиндыкольского районного  маслихата Акмолинской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№ 5С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0"/>
        <w:gridCol w:w="2450"/>
      </w:tblGrid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88 491,2</w:t>
            </w:r>
          </w:p>
        </w:tc>
      </w:tr>
      <w:tr>
        <w:trPr>
          <w:trHeight w:val="4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34 165,0</w:t>
            </w:r>
          </w:p>
        </w:tc>
      </w:tr>
      <w:tr>
        <w:trPr>
          <w:trHeight w:val="25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0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26 792,0</w:t>
            </w:r>
          </w:p>
        </w:tc>
      </w:tr>
      <w:tr>
        <w:trPr>
          <w:trHeight w:val="4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64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72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8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3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5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54 326,2</w:t>
            </w:r>
          </w:p>
        </w:tc>
      </w:tr>
      <w:tr>
        <w:trPr>
          <w:trHeight w:val="24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54 326,2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33 513,4</w:t>
            </w:r>
          </w:p>
        </w:tc>
      </w:tr>
      <w:tr>
        <w:trPr>
          <w:trHeight w:val="375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площадки водных сооружений и разводящих сетей с.Егиндыколь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3 706,8</w:t>
            </w:r>
          </w:p>
        </w:tc>
      </w:tr>
      <w:tr>
        <w:trPr>
          <w:trHeight w:val="360" w:hRule="atLeast"/>
        </w:trPr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17 106,0</w:t>
            </w:r>
          </w:p>
        </w:tc>
      </w:tr>
    </w:tbl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5С 11-1 </w:t>
      </w:r>
    </w:p>
    <w:bookmarkEnd w:id="11"/>
    <w:bookmarkStart w:name="z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бюджета района на 2013 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27"/>
        <w:gridCol w:w="582"/>
        <w:gridCol w:w="582"/>
        <w:gridCol w:w="1158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5С 11-1 </w:t>
      </w:r>
    </w:p>
    <w:bookmarkEnd w:id="13"/>
    <w:bookmarkStart w:name="z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Егиндыкольского районного 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5С 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49"/>
        <w:gridCol w:w="553"/>
        <w:gridCol w:w="553"/>
        <w:gridCol w:w="6219"/>
        <w:gridCol w:w="1516"/>
        <w:gridCol w:w="1386"/>
        <w:gridCol w:w="247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1868"/>
        <w:gridCol w:w="1826"/>
        <w:gridCol w:w="1955"/>
        <w:gridCol w:w="2322"/>
        <w:gridCol w:w="1847"/>
        <w:gridCol w:w="1892"/>
      </w:tblGrid>
      <w:tr>
        <w:trPr>
          <w:trHeight w:val="30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43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58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